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041" w:rsidRPr="00BC17CD" w:rsidRDefault="00F453F1" w:rsidP="001F7EA8">
      <w:pPr>
        <w:jc w:val="both"/>
        <w:rPr>
          <w:rStyle w:val="rvts15"/>
          <w:color w:val="auto"/>
          <w:szCs w:val="24"/>
        </w:rPr>
      </w:pPr>
      <w:r>
        <w:rPr>
          <w:b/>
          <w:color w:val="002060"/>
          <w:szCs w:val="24"/>
        </w:rPr>
        <w:t xml:space="preserve">                         </w:t>
      </w:r>
      <w:r>
        <w:rPr>
          <w:rStyle w:val="rvts15"/>
          <w:color w:val="002060"/>
          <w:sz w:val="28"/>
          <w:szCs w:val="28"/>
        </w:rPr>
        <w:t xml:space="preserve">                                               </w:t>
      </w:r>
      <w:r w:rsidR="00377041">
        <w:rPr>
          <w:rStyle w:val="rvts15"/>
          <w:color w:val="002060"/>
          <w:sz w:val="28"/>
          <w:szCs w:val="28"/>
        </w:rPr>
        <w:tab/>
      </w:r>
      <w:r w:rsidR="00377041">
        <w:rPr>
          <w:rStyle w:val="rvts15"/>
          <w:color w:val="002060"/>
          <w:sz w:val="28"/>
          <w:szCs w:val="28"/>
        </w:rPr>
        <w:tab/>
      </w:r>
      <w:r w:rsidR="00377041">
        <w:rPr>
          <w:rStyle w:val="rvts15"/>
          <w:color w:val="002060"/>
          <w:sz w:val="28"/>
          <w:szCs w:val="28"/>
        </w:rPr>
        <w:tab/>
      </w:r>
      <w:r w:rsidR="00377041">
        <w:rPr>
          <w:rStyle w:val="rvts15"/>
          <w:color w:val="002060"/>
          <w:sz w:val="28"/>
          <w:szCs w:val="28"/>
        </w:rPr>
        <w:tab/>
      </w:r>
      <w:r w:rsidR="00377041">
        <w:rPr>
          <w:rStyle w:val="rvts15"/>
          <w:color w:val="002060"/>
          <w:sz w:val="28"/>
          <w:szCs w:val="28"/>
        </w:rPr>
        <w:tab/>
      </w:r>
      <w:r w:rsidR="00D71127">
        <w:rPr>
          <w:rStyle w:val="rvts15"/>
          <w:color w:val="auto"/>
          <w:szCs w:val="24"/>
        </w:rPr>
        <w:t>Додаток №</w:t>
      </w:r>
      <w:r w:rsidR="000936A6">
        <w:rPr>
          <w:rStyle w:val="rvts15"/>
          <w:color w:val="auto"/>
          <w:szCs w:val="24"/>
        </w:rPr>
        <w:t>2</w:t>
      </w:r>
    </w:p>
    <w:p w:rsidR="00F453F1" w:rsidRDefault="004B2889" w:rsidP="00377041">
      <w:pPr>
        <w:ind w:left="3540" w:firstLine="708"/>
        <w:jc w:val="both"/>
        <w:rPr>
          <w:rStyle w:val="rvts15"/>
        </w:rPr>
      </w:pPr>
      <w:r>
        <w:rPr>
          <w:rStyle w:val="rvts15"/>
        </w:rPr>
        <w:t>ЗАТВЕРДЖЕНО</w:t>
      </w:r>
      <w:r w:rsidR="00F453F1">
        <w:rPr>
          <w:rStyle w:val="rvts15"/>
        </w:rPr>
        <w:t xml:space="preserve">                                                         </w:t>
      </w:r>
    </w:p>
    <w:p w:rsidR="00377041" w:rsidRDefault="00F453F1" w:rsidP="001F7EA8">
      <w:pPr>
        <w:tabs>
          <w:tab w:val="left" w:pos="1342"/>
        </w:tabs>
        <w:jc w:val="both"/>
        <w:rPr>
          <w:rStyle w:val="rvts15"/>
        </w:rPr>
      </w:pPr>
      <w:r>
        <w:rPr>
          <w:rStyle w:val="rvts15"/>
        </w:rPr>
        <w:t xml:space="preserve">                                   </w:t>
      </w:r>
      <w:r w:rsidR="004B2889">
        <w:rPr>
          <w:rStyle w:val="rvts15"/>
        </w:rPr>
        <w:t xml:space="preserve">                          </w:t>
      </w:r>
      <w:r>
        <w:rPr>
          <w:rStyle w:val="rvts15"/>
        </w:rPr>
        <w:t xml:space="preserve"> </w:t>
      </w:r>
      <w:r w:rsidR="001F7EA8">
        <w:rPr>
          <w:rStyle w:val="rvts15"/>
        </w:rPr>
        <w:t xml:space="preserve">         </w:t>
      </w:r>
      <w:r w:rsidR="004B2889">
        <w:rPr>
          <w:rStyle w:val="rvts15"/>
        </w:rPr>
        <w:t>наказом керівника апарату</w:t>
      </w:r>
      <w:r>
        <w:rPr>
          <w:rStyle w:val="rvts15"/>
        </w:rPr>
        <w:t xml:space="preserve"> </w:t>
      </w:r>
      <w:r w:rsidR="001F7EA8">
        <w:rPr>
          <w:rStyle w:val="rvts15"/>
        </w:rPr>
        <w:tab/>
      </w:r>
    </w:p>
    <w:p w:rsidR="00377041" w:rsidRDefault="00377041" w:rsidP="001F7EA8">
      <w:pPr>
        <w:tabs>
          <w:tab w:val="left" w:pos="1342"/>
        </w:tabs>
        <w:jc w:val="both"/>
        <w:rPr>
          <w:rStyle w:val="rvts15"/>
        </w:rPr>
      </w:pPr>
      <w:r>
        <w:rPr>
          <w:rStyle w:val="rvts15"/>
        </w:rPr>
        <w:tab/>
      </w:r>
      <w:r>
        <w:rPr>
          <w:rStyle w:val="rvts15"/>
        </w:rPr>
        <w:tab/>
      </w:r>
      <w:r>
        <w:rPr>
          <w:rStyle w:val="rvts15"/>
        </w:rPr>
        <w:tab/>
      </w:r>
      <w:r>
        <w:rPr>
          <w:rStyle w:val="rvts15"/>
        </w:rPr>
        <w:tab/>
      </w:r>
      <w:r>
        <w:rPr>
          <w:rStyle w:val="rvts15"/>
        </w:rPr>
        <w:tab/>
      </w:r>
      <w:r>
        <w:rPr>
          <w:rStyle w:val="rvts15"/>
        </w:rPr>
        <w:tab/>
      </w:r>
      <w:r w:rsidR="001F7EA8">
        <w:rPr>
          <w:rStyle w:val="rvts15"/>
        </w:rPr>
        <w:t>Солонянського районного суд</w:t>
      </w:r>
      <w:r>
        <w:rPr>
          <w:rStyle w:val="rvts15"/>
        </w:rPr>
        <w:t>у</w:t>
      </w:r>
    </w:p>
    <w:p w:rsidR="00F453F1" w:rsidRDefault="00377041" w:rsidP="001F7EA8">
      <w:pPr>
        <w:tabs>
          <w:tab w:val="left" w:pos="1342"/>
        </w:tabs>
        <w:jc w:val="both"/>
        <w:rPr>
          <w:rStyle w:val="rvts15"/>
        </w:rPr>
      </w:pPr>
      <w:r>
        <w:rPr>
          <w:rStyle w:val="rvts15"/>
        </w:rPr>
        <w:tab/>
      </w:r>
      <w:r>
        <w:rPr>
          <w:rStyle w:val="rvts15"/>
        </w:rPr>
        <w:tab/>
      </w:r>
      <w:r>
        <w:rPr>
          <w:rStyle w:val="rvts15"/>
        </w:rPr>
        <w:tab/>
      </w:r>
      <w:r>
        <w:rPr>
          <w:rStyle w:val="rvts15"/>
        </w:rPr>
        <w:tab/>
      </w:r>
      <w:r>
        <w:rPr>
          <w:rStyle w:val="rvts15"/>
        </w:rPr>
        <w:tab/>
      </w:r>
      <w:r>
        <w:rPr>
          <w:rStyle w:val="rvts15"/>
        </w:rPr>
        <w:tab/>
      </w:r>
      <w:r w:rsidR="00F453F1">
        <w:rPr>
          <w:rStyle w:val="rvts15"/>
        </w:rPr>
        <w:t xml:space="preserve">Дніпропетровської області                                                                   </w:t>
      </w:r>
    </w:p>
    <w:p w:rsidR="00F453F1" w:rsidRPr="004B2889" w:rsidRDefault="00377041" w:rsidP="001F7EA8">
      <w:pPr>
        <w:tabs>
          <w:tab w:val="left" w:pos="1342"/>
        </w:tabs>
        <w:jc w:val="both"/>
        <w:rPr>
          <w:rStyle w:val="rvts15"/>
          <w:color w:val="auto"/>
        </w:rPr>
      </w:pPr>
      <w:r>
        <w:rPr>
          <w:rStyle w:val="rvts15"/>
        </w:rPr>
        <w:tab/>
      </w:r>
      <w:r w:rsidR="001F7EA8">
        <w:rPr>
          <w:rStyle w:val="rvts15"/>
        </w:rPr>
        <w:tab/>
      </w:r>
      <w:r w:rsidR="001F7EA8">
        <w:rPr>
          <w:rStyle w:val="rvts15"/>
        </w:rPr>
        <w:tab/>
      </w:r>
      <w:r w:rsidR="001F7EA8">
        <w:rPr>
          <w:rStyle w:val="rvts15"/>
        </w:rPr>
        <w:tab/>
      </w:r>
      <w:r w:rsidR="001F7EA8">
        <w:rPr>
          <w:rStyle w:val="rvts15"/>
        </w:rPr>
        <w:tab/>
      </w:r>
      <w:r w:rsidR="001F7EA8">
        <w:rPr>
          <w:rStyle w:val="rvts15"/>
        </w:rPr>
        <w:tab/>
      </w:r>
      <w:r w:rsidR="00F453F1" w:rsidRPr="004B2889">
        <w:rPr>
          <w:rStyle w:val="rvts15"/>
          <w:color w:val="auto"/>
        </w:rPr>
        <w:t>№</w:t>
      </w:r>
      <w:r w:rsidR="00CE0B67">
        <w:rPr>
          <w:rStyle w:val="rvts15"/>
          <w:color w:val="auto"/>
        </w:rPr>
        <w:t>4</w:t>
      </w:r>
      <w:r>
        <w:rPr>
          <w:rStyle w:val="rvts15"/>
          <w:color w:val="auto"/>
        </w:rPr>
        <w:t xml:space="preserve">-З </w:t>
      </w:r>
      <w:r w:rsidR="00F453F1" w:rsidRPr="004B2889">
        <w:rPr>
          <w:rStyle w:val="rvts15"/>
          <w:color w:val="auto"/>
        </w:rPr>
        <w:t xml:space="preserve"> </w:t>
      </w:r>
      <w:r w:rsidR="001F7EA8">
        <w:rPr>
          <w:rStyle w:val="rvts15"/>
          <w:color w:val="auto"/>
        </w:rPr>
        <w:t xml:space="preserve"> від </w:t>
      </w:r>
      <w:r w:rsidR="00F50E37">
        <w:rPr>
          <w:rStyle w:val="rvts15"/>
          <w:color w:val="auto"/>
        </w:rPr>
        <w:t>1</w:t>
      </w:r>
      <w:r w:rsidR="00CE0B67">
        <w:rPr>
          <w:rStyle w:val="rvts15"/>
          <w:color w:val="auto"/>
        </w:rPr>
        <w:t>0</w:t>
      </w:r>
      <w:r w:rsidR="00F50E37">
        <w:rPr>
          <w:rStyle w:val="rvts15"/>
          <w:color w:val="auto"/>
        </w:rPr>
        <w:t>.0</w:t>
      </w:r>
      <w:r w:rsidR="004B5AC5">
        <w:rPr>
          <w:rStyle w:val="rvts15"/>
          <w:color w:val="auto"/>
        </w:rPr>
        <w:t>3</w:t>
      </w:r>
      <w:r w:rsidR="00F453F1" w:rsidRPr="004B2889">
        <w:rPr>
          <w:rStyle w:val="rvts15"/>
          <w:color w:val="auto"/>
        </w:rPr>
        <w:t>.20</w:t>
      </w:r>
      <w:r w:rsidR="00F50E37">
        <w:rPr>
          <w:rStyle w:val="rvts15"/>
          <w:color w:val="auto"/>
        </w:rPr>
        <w:t>2</w:t>
      </w:r>
      <w:r w:rsidR="00CE0B67">
        <w:rPr>
          <w:rStyle w:val="rvts15"/>
          <w:color w:val="auto"/>
        </w:rPr>
        <w:t>1</w:t>
      </w:r>
    </w:p>
    <w:p w:rsidR="00F453F1" w:rsidRDefault="00F453F1" w:rsidP="00F453F1">
      <w:pPr>
        <w:tabs>
          <w:tab w:val="left" w:pos="1342"/>
        </w:tabs>
        <w:jc w:val="center"/>
        <w:rPr>
          <w:rStyle w:val="rvts15"/>
          <w:color w:val="FF0000"/>
          <w:sz w:val="28"/>
          <w:szCs w:val="28"/>
        </w:rPr>
      </w:pPr>
    </w:p>
    <w:p w:rsidR="00F453F1" w:rsidRDefault="00F453F1" w:rsidP="00F453F1">
      <w:pPr>
        <w:tabs>
          <w:tab w:val="left" w:pos="1342"/>
        </w:tabs>
        <w:jc w:val="center"/>
      </w:pPr>
      <w:r>
        <w:rPr>
          <w:rStyle w:val="rvts15"/>
          <w:b/>
          <w:sz w:val="28"/>
          <w:szCs w:val="28"/>
        </w:rPr>
        <w:t xml:space="preserve">УМОВИ </w:t>
      </w:r>
    </w:p>
    <w:p w:rsidR="00F453F1" w:rsidRDefault="00F453F1" w:rsidP="00F453F1">
      <w:pPr>
        <w:tabs>
          <w:tab w:val="left" w:pos="1342"/>
        </w:tabs>
        <w:jc w:val="center"/>
        <w:rPr>
          <w:rStyle w:val="rvts15"/>
          <w:sz w:val="28"/>
          <w:szCs w:val="28"/>
        </w:rPr>
      </w:pPr>
      <w:r>
        <w:rPr>
          <w:rStyle w:val="rvts15"/>
          <w:sz w:val="28"/>
          <w:szCs w:val="28"/>
        </w:rPr>
        <w:t xml:space="preserve">проведення конкурсу </w:t>
      </w:r>
    </w:p>
    <w:p w:rsidR="00E964B2" w:rsidRDefault="00F453F1" w:rsidP="00F453F1">
      <w:pPr>
        <w:tabs>
          <w:tab w:val="left" w:pos="1342"/>
        </w:tabs>
        <w:jc w:val="center"/>
        <w:rPr>
          <w:rStyle w:val="rvts15"/>
          <w:sz w:val="28"/>
          <w:szCs w:val="28"/>
        </w:rPr>
      </w:pPr>
      <w:r>
        <w:rPr>
          <w:rStyle w:val="rvts15"/>
          <w:sz w:val="28"/>
          <w:szCs w:val="28"/>
        </w:rPr>
        <w:t xml:space="preserve">на зайняття  вакантної  посади державної служби категорії «В» </w:t>
      </w:r>
    </w:p>
    <w:p w:rsidR="00F453F1" w:rsidRDefault="00F453F1" w:rsidP="00F453F1">
      <w:pPr>
        <w:tabs>
          <w:tab w:val="left" w:pos="1342"/>
        </w:tabs>
        <w:jc w:val="center"/>
        <w:rPr>
          <w:rStyle w:val="rvts15"/>
          <w:sz w:val="28"/>
          <w:szCs w:val="28"/>
        </w:rPr>
      </w:pPr>
      <w:r>
        <w:rPr>
          <w:rStyle w:val="rvts15"/>
          <w:sz w:val="28"/>
          <w:szCs w:val="28"/>
        </w:rPr>
        <w:t xml:space="preserve">-  </w:t>
      </w:r>
      <w:r w:rsidR="00E964B2">
        <w:rPr>
          <w:rStyle w:val="rvts15"/>
          <w:sz w:val="28"/>
          <w:szCs w:val="28"/>
        </w:rPr>
        <w:t>судового розпорядника</w:t>
      </w:r>
      <w:r>
        <w:rPr>
          <w:rStyle w:val="rvts15"/>
          <w:sz w:val="28"/>
          <w:szCs w:val="28"/>
        </w:rPr>
        <w:t xml:space="preserve"> </w:t>
      </w:r>
      <w:r w:rsidR="001F7EA8">
        <w:rPr>
          <w:rStyle w:val="rvts15"/>
          <w:sz w:val="28"/>
          <w:szCs w:val="28"/>
        </w:rPr>
        <w:t>Солонянського</w:t>
      </w:r>
      <w:r>
        <w:rPr>
          <w:rStyle w:val="rvts15"/>
          <w:sz w:val="28"/>
          <w:szCs w:val="28"/>
        </w:rPr>
        <w:t xml:space="preserve"> районного суду Дніпропетровської області </w:t>
      </w:r>
    </w:p>
    <w:p w:rsidR="00E964B2" w:rsidRDefault="00E964B2" w:rsidP="00F453F1">
      <w:pPr>
        <w:tabs>
          <w:tab w:val="left" w:pos="1342"/>
        </w:tabs>
        <w:jc w:val="center"/>
        <w:rPr>
          <w:rStyle w:val="rvts15"/>
          <w:b/>
          <w:szCs w:val="24"/>
        </w:rPr>
      </w:pPr>
    </w:p>
    <w:tbl>
      <w:tblPr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92"/>
        <w:gridCol w:w="3360"/>
        <w:gridCol w:w="5895"/>
      </w:tblGrid>
      <w:tr w:rsidR="00F453F1" w:rsidTr="00F453F1"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3F1" w:rsidRDefault="00F453F1">
            <w:pPr>
              <w:pStyle w:val="rvps12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Загальні умови</w:t>
            </w:r>
          </w:p>
        </w:tc>
      </w:tr>
      <w:tr w:rsidR="00F453F1" w:rsidTr="00F453F1">
        <w:trPr>
          <w:trHeight w:val="2158"/>
        </w:trPr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3F1" w:rsidRDefault="00F453F1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Посадові обов’язки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4B2" w:rsidRPr="00E964B2" w:rsidRDefault="00E964B2" w:rsidP="00E964B2">
            <w:pPr>
              <w:shd w:val="clear" w:color="auto" w:fill="FFFFFF"/>
              <w:jc w:val="both"/>
              <w:rPr>
                <w:rFonts w:eastAsia="Times New Roman"/>
                <w:color w:val="3A3A3A"/>
                <w:szCs w:val="24"/>
              </w:rPr>
            </w:pPr>
            <w:r>
              <w:rPr>
                <w:rFonts w:eastAsia="Times New Roman"/>
                <w:color w:val="3A3A3A"/>
                <w:sz w:val="28"/>
                <w:szCs w:val="28"/>
              </w:rPr>
              <w:t xml:space="preserve">- </w:t>
            </w:r>
            <w:r w:rsidRPr="00E964B2">
              <w:rPr>
                <w:rFonts w:eastAsia="Times New Roman"/>
                <w:color w:val="3A3A3A"/>
                <w:szCs w:val="24"/>
              </w:rPr>
              <w:t>забезпечує додержання особами, які перебувають у суді, встановлених правил, виконання ними розпоряджень головуючого в судовому засіданні</w:t>
            </w:r>
            <w:r>
              <w:rPr>
                <w:rFonts w:eastAsia="Times New Roman"/>
                <w:color w:val="3A3A3A"/>
                <w:szCs w:val="24"/>
              </w:rPr>
              <w:t>;</w:t>
            </w:r>
          </w:p>
          <w:p w:rsidR="00E964B2" w:rsidRPr="00E964B2" w:rsidRDefault="00E964B2" w:rsidP="00E964B2">
            <w:pPr>
              <w:shd w:val="clear" w:color="auto" w:fill="FFFFFF"/>
              <w:jc w:val="both"/>
              <w:rPr>
                <w:rFonts w:eastAsia="Times New Roman"/>
                <w:color w:val="3A3A3A"/>
                <w:szCs w:val="24"/>
              </w:rPr>
            </w:pPr>
            <w:r w:rsidRPr="00E964B2">
              <w:rPr>
                <w:rFonts w:eastAsia="Times New Roman"/>
                <w:color w:val="3A3A3A"/>
                <w:szCs w:val="24"/>
              </w:rPr>
              <w:t>Забезпечує належний стан зали судового засідання, підготовку її до слухання справи й доповідає про готовність головуючому судді</w:t>
            </w:r>
            <w:r>
              <w:rPr>
                <w:rFonts w:eastAsia="Times New Roman"/>
                <w:color w:val="3A3A3A"/>
                <w:szCs w:val="24"/>
              </w:rPr>
              <w:t>;</w:t>
            </w:r>
          </w:p>
          <w:p w:rsidR="00E964B2" w:rsidRPr="00E964B2" w:rsidRDefault="00E964B2" w:rsidP="00E964B2">
            <w:pPr>
              <w:shd w:val="clear" w:color="auto" w:fill="FFFFFF"/>
              <w:jc w:val="both"/>
              <w:rPr>
                <w:rFonts w:eastAsia="Times New Roman"/>
                <w:color w:val="3A3A3A"/>
                <w:szCs w:val="24"/>
              </w:rPr>
            </w:pPr>
            <w:r>
              <w:rPr>
                <w:rFonts w:eastAsia="Times New Roman"/>
                <w:color w:val="3A3A3A"/>
                <w:szCs w:val="24"/>
              </w:rPr>
              <w:t>- в</w:t>
            </w:r>
            <w:r w:rsidRPr="00E964B2">
              <w:rPr>
                <w:rFonts w:eastAsia="Times New Roman"/>
                <w:color w:val="3A3A3A"/>
                <w:szCs w:val="24"/>
              </w:rPr>
              <w:t>изначає з урахуванням кількості місць конкретні місця розміщення та можливу кількість осіб, які можуть бути присутніми в залі судового засідання</w:t>
            </w:r>
            <w:r>
              <w:rPr>
                <w:rFonts w:eastAsia="Times New Roman"/>
                <w:color w:val="3A3A3A"/>
                <w:szCs w:val="24"/>
              </w:rPr>
              <w:t>;</w:t>
            </w:r>
          </w:p>
          <w:p w:rsidR="00E964B2" w:rsidRPr="00E964B2" w:rsidRDefault="00E964B2" w:rsidP="00E964B2">
            <w:pPr>
              <w:shd w:val="clear" w:color="auto" w:fill="FFFFFF"/>
              <w:jc w:val="both"/>
              <w:rPr>
                <w:rFonts w:eastAsia="Times New Roman"/>
                <w:color w:val="3A3A3A"/>
                <w:szCs w:val="24"/>
              </w:rPr>
            </w:pPr>
            <w:r>
              <w:rPr>
                <w:rFonts w:eastAsia="Times New Roman"/>
                <w:color w:val="3A3A3A"/>
                <w:szCs w:val="24"/>
              </w:rPr>
              <w:t>- о</w:t>
            </w:r>
            <w:r w:rsidRPr="00E964B2">
              <w:rPr>
                <w:rFonts w:eastAsia="Times New Roman"/>
                <w:color w:val="3A3A3A"/>
                <w:szCs w:val="24"/>
              </w:rPr>
              <w:t>голошує про вхід суду до зали судового засідання і вихід з неї,</w:t>
            </w:r>
            <w:r>
              <w:rPr>
                <w:rFonts w:eastAsia="Times New Roman"/>
                <w:color w:val="3A3A3A"/>
                <w:szCs w:val="24"/>
              </w:rPr>
              <w:t xml:space="preserve"> пропонує всім присутнім встати;</w:t>
            </w:r>
          </w:p>
          <w:p w:rsidR="00E964B2" w:rsidRPr="00E964B2" w:rsidRDefault="00E964B2" w:rsidP="00E964B2">
            <w:pPr>
              <w:shd w:val="clear" w:color="auto" w:fill="FFFFFF"/>
              <w:jc w:val="both"/>
              <w:rPr>
                <w:rFonts w:eastAsia="Times New Roman"/>
                <w:color w:val="3A3A3A"/>
                <w:szCs w:val="24"/>
              </w:rPr>
            </w:pPr>
            <w:r>
              <w:rPr>
                <w:rFonts w:eastAsia="Times New Roman"/>
                <w:color w:val="3A3A3A"/>
                <w:szCs w:val="24"/>
              </w:rPr>
              <w:t>- з</w:t>
            </w:r>
            <w:r w:rsidRPr="00E964B2">
              <w:rPr>
                <w:rFonts w:eastAsia="Times New Roman"/>
                <w:color w:val="3A3A3A"/>
                <w:szCs w:val="24"/>
              </w:rPr>
              <w:t>апрошує за розпорядженням головуючого судді до зали судового засідання свідків, експертів, перекладачів, приводить їх до присяги</w:t>
            </w:r>
            <w:r>
              <w:rPr>
                <w:rFonts w:eastAsia="Times New Roman"/>
                <w:color w:val="3A3A3A"/>
                <w:szCs w:val="24"/>
              </w:rPr>
              <w:t>; з</w:t>
            </w:r>
            <w:r w:rsidRPr="00E964B2">
              <w:rPr>
                <w:rFonts w:eastAsia="Times New Roman"/>
                <w:color w:val="3A3A3A"/>
                <w:szCs w:val="24"/>
              </w:rPr>
              <w:t>апрошує до зали судового засідання інших учасників судового процесу</w:t>
            </w:r>
            <w:r>
              <w:rPr>
                <w:rFonts w:eastAsia="Times New Roman"/>
                <w:color w:val="3A3A3A"/>
                <w:szCs w:val="24"/>
              </w:rPr>
              <w:t>;</w:t>
            </w:r>
          </w:p>
          <w:p w:rsidR="00E964B2" w:rsidRPr="00E964B2" w:rsidRDefault="00E964B2" w:rsidP="00E964B2">
            <w:pPr>
              <w:shd w:val="clear" w:color="auto" w:fill="FFFFFF"/>
              <w:jc w:val="both"/>
              <w:rPr>
                <w:rFonts w:eastAsia="Times New Roman"/>
                <w:color w:val="3A3A3A"/>
                <w:szCs w:val="24"/>
              </w:rPr>
            </w:pPr>
            <w:r>
              <w:rPr>
                <w:rFonts w:eastAsia="Times New Roman"/>
                <w:color w:val="3A3A3A"/>
                <w:szCs w:val="24"/>
              </w:rPr>
              <w:t>- з</w:t>
            </w:r>
            <w:r w:rsidRPr="00E964B2">
              <w:rPr>
                <w:rFonts w:eastAsia="Times New Roman"/>
                <w:color w:val="3A3A3A"/>
                <w:szCs w:val="24"/>
              </w:rPr>
              <w:t>а розпорядженням головуючого судді приймає від учасників судового процесу документи, докази та інші матеріали, що стосуються розгляду справи, і передає їх головуючому с</w:t>
            </w:r>
            <w:r>
              <w:rPr>
                <w:rFonts w:eastAsia="Times New Roman"/>
                <w:color w:val="3A3A3A"/>
                <w:szCs w:val="24"/>
              </w:rPr>
              <w:t>удді під час судового засідання;</w:t>
            </w:r>
          </w:p>
          <w:p w:rsidR="00E964B2" w:rsidRPr="00E964B2" w:rsidRDefault="00E964B2" w:rsidP="00E964B2">
            <w:pPr>
              <w:shd w:val="clear" w:color="auto" w:fill="FFFFFF"/>
              <w:jc w:val="both"/>
              <w:rPr>
                <w:rFonts w:eastAsia="Times New Roman"/>
                <w:color w:val="3A3A3A"/>
                <w:szCs w:val="24"/>
              </w:rPr>
            </w:pPr>
            <w:r>
              <w:rPr>
                <w:rFonts w:eastAsia="Times New Roman"/>
                <w:color w:val="3A3A3A"/>
                <w:szCs w:val="24"/>
              </w:rPr>
              <w:t>- з</w:t>
            </w:r>
            <w:r w:rsidRPr="00E964B2">
              <w:rPr>
                <w:rFonts w:eastAsia="Times New Roman"/>
                <w:color w:val="3A3A3A"/>
                <w:szCs w:val="24"/>
              </w:rPr>
              <w:t>абезпечує дотримання вимог процесуального законодавства з метою обмеження спілкування свідків, які вже були допитані судом, із тими свідками, яких суд ще не допитав</w:t>
            </w:r>
            <w:r>
              <w:rPr>
                <w:rFonts w:eastAsia="Times New Roman"/>
                <w:color w:val="3A3A3A"/>
                <w:szCs w:val="24"/>
              </w:rPr>
              <w:t>;</w:t>
            </w:r>
          </w:p>
          <w:p w:rsidR="00E964B2" w:rsidRPr="00E964B2" w:rsidRDefault="00E964B2" w:rsidP="00E964B2">
            <w:pPr>
              <w:shd w:val="clear" w:color="auto" w:fill="FFFFFF"/>
              <w:jc w:val="both"/>
              <w:rPr>
                <w:rFonts w:eastAsia="Times New Roman"/>
                <w:color w:val="3A3A3A"/>
                <w:szCs w:val="24"/>
              </w:rPr>
            </w:pPr>
            <w:r>
              <w:rPr>
                <w:rFonts w:eastAsia="Times New Roman"/>
                <w:color w:val="3A3A3A"/>
                <w:szCs w:val="24"/>
              </w:rPr>
              <w:t>- з</w:t>
            </w:r>
            <w:r w:rsidRPr="00E964B2">
              <w:rPr>
                <w:rFonts w:eastAsia="Times New Roman"/>
                <w:color w:val="3A3A3A"/>
                <w:szCs w:val="24"/>
              </w:rPr>
              <w:t>абезпечує виконання вимог процесуального законодавства щодо проведення закритого судового засідання та вживає заходів до обмеження входу до зали судового засідання сторонніх осіб</w:t>
            </w:r>
            <w:r>
              <w:rPr>
                <w:rFonts w:eastAsia="Times New Roman"/>
                <w:color w:val="3A3A3A"/>
                <w:szCs w:val="24"/>
              </w:rPr>
              <w:t>;</w:t>
            </w:r>
          </w:p>
          <w:p w:rsidR="00E964B2" w:rsidRPr="00E964B2" w:rsidRDefault="00E964B2" w:rsidP="00E964B2">
            <w:pPr>
              <w:shd w:val="clear" w:color="auto" w:fill="FFFFFF"/>
              <w:jc w:val="both"/>
              <w:rPr>
                <w:rFonts w:eastAsia="Times New Roman"/>
                <w:color w:val="3A3A3A"/>
                <w:szCs w:val="24"/>
              </w:rPr>
            </w:pPr>
            <w:r>
              <w:rPr>
                <w:rFonts w:eastAsia="Times New Roman"/>
                <w:color w:val="3A3A3A"/>
                <w:szCs w:val="24"/>
              </w:rPr>
              <w:t>- з</w:t>
            </w:r>
            <w:r w:rsidRPr="00E964B2">
              <w:rPr>
                <w:rFonts w:eastAsia="Times New Roman"/>
                <w:color w:val="3A3A3A"/>
                <w:szCs w:val="24"/>
              </w:rPr>
              <w:t>абезпечує доступ до приміщень суду та зали судового засідан</w:t>
            </w:r>
            <w:r>
              <w:rPr>
                <w:rFonts w:eastAsia="Times New Roman"/>
                <w:color w:val="3A3A3A"/>
                <w:szCs w:val="24"/>
              </w:rPr>
              <w:t xml:space="preserve">ня </w:t>
            </w:r>
            <w:proofErr w:type="spellStart"/>
            <w:r>
              <w:rPr>
                <w:rFonts w:eastAsia="Times New Roman"/>
                <w:color w:val="3A3A3A"/>
                <w:szCs w:val="24"/>
              </w:rPr>
              <w:t>маломобільних</w:t>
            </w:r>
            <w:proofErr w:type="spellEnd"/>
            <w:r>
              <w:rPr>
                <w:rFonts w:eastAsia="Times New Roman"/>
                <w:color w:val="3A3A3A"/>
                <w:szCs w:val="24"/>
              </w:rPr>
              <w:t xml:space="preserve"> груп населення;</w:t>
            </w:r>
          </w:p>
          <w:p w:rsidR="00E964B2" w:rsidRPr="00E964B2" w:rsidRDefault="00E964B2" w:rsidP="00E964B2">
            <w:pPr>
              <w:shd w:val="clear" w:color="auto" w:fill="FFFFFF"/>
              <w:jc w:val="both"/>
              <w:rPr>
                <w:rFonts w:eastAsia="Times New Roman"/>
                <w:color w:val="3A3A3A"/>
                <w:szCs w:val="24"/>
              </w:rPr>
            </w:pPr>
            <w:r>
              <w:rPr>
                <w:rFonts w:eastAsia="Times New Roman"/>
                <w:color w:val="3A3A3A"/>
                <w:szCs w:val="24"/>
              </w:rPr>
              <w:t>- з</w:t>
            </w:r>
            <w:r w:rsidRPr="00E964B2">
              <w:rPr>
                <w:rFonts w:eastAsia="Times New Roman"/>
                <w:color w:val="3A3A3A"/>
                <w:szCs w:val="24"/>
              </w:rPr>
              <w:t>абезпечує координацію діяльності щодо доставки в судове засідання підозрюваних і обвинувачених, які тримаються під вартою, та інформує головуючого суддю про затримку чи немож</w:t>
            </w:r>
            <w:r>
              <w:rPr>
                <w:rFonts w:eastAsia="Times New Roman"/>
                <w:color w:val="3A3A3A"/>
                <w:szCs w:val="24"/>
              </w:rPr>
              <w:t>ливість доставки цих осіб у суд;</w:t>
            </w:r>
          </w:p>
          <w:p w:rsidR="00E964B2" w:rsidRPr="00E964B2" w:rsidRDefault="00E964B2" w:rsidP="00E964B2">
            <w:pPr>
              <w:shd w:val="clear" w:color="auto" w:fill="FFFFFF"/>
              <w:jc w:val="both"/>
              <w:rPr>
                <w:rFonts w:eastAsia="Times New Roman"/>
                <w:color w:val="3A3A3A"/>
                <w:szCs w:val="24"/>
              </w:rPr>
            </w:pPr>
            <w:r>
              <w:rPr>
                <w:rFonts w:eastAsia="Times New Roman"/>
                <w:color w:val="3A3A3A"/>
                <w:szCs w:val="24"/>
              </w:rPr>
              <w:t>- з</w:t>
            </w:r>
            <w:r w:rsidRPr="00E964B2">
              <w:rPr>
                <w:rFonts w:eastAsia="Times New Roman"/>
                <w:color w:val="3A3A3A"/>
                <w:szCs w:val="24"/>
              </w:rPr>
              <w:t>абезпечує взаємодію з працівниками Національної поліції України, Національної гвардії України</w:t>
            </w:r>
            <w:r>
              <w:rPr>
                <w:rFonts w:eastAsia="Times New Roman"/>
                <w:color w:val="3A3A3A"/>
                <w:szCs w:val="24"/>
              </w:rPr>
              <w:t>;</w:t>
            </w:r>
          </w:p>
          <w:p w:rsidR="00E964B2" w:rsidRPr="00E964B2" w:rsidRDefault="00E964B2" w:rsidP="00E964B2">
            <w:pPr>
              <w:shd w:val="clear" w:color="auto" w:fill="FFFFFF"/>
              <w:jc w:val="both"/>
              <w:rPr>
                <w:rFonts w:eastAsia="Times New Roman"/>
                <w:color w:val="3A3A3A"/>
                <w:szCs w:val="24"/>
              </w:rPr>
            </w:pPr>
            <w:r>
              <w:rPr>
                <w:rFonts w:eastAsia="Times New Roman"/>
                <w:color w:val="3A3A3A"/>
                <w:szCs w:val="24"/>
              </w:rPr>
              <w:t>- в</w:t>
            </w:r>
            <w:r w:rsidRPr="00E964B2">
              <w:rPr>
                <w:rFonts w:eastAsia="Times New Roman"/>
                <w:color w:val="3A3A3A"/>
                <w:szCs w:val="24"/>
              </w:rPr>
              <w:t>живає заходів безпеки щодо недопущення виведення з ладу засобів фіксування судового процесу особами, прису</w:t>
            </w:r>
            <w:r>
              <w:rPr>
                <w:rFonts w:eastAsia="Times New Roman"/>
                <w:color w:val="3A3A3A"/>
                <w:szCs w:val="24"/>
              </w:rPr>
              <w:t>тніми в залі судового засідання;</w:t>
            </w:r>
          </w:p>
          <w:p w:rsidR="00E964B2" w:rsidRPr="00E964B2" w:rsidRDefault="00E964B2" w:rsidP="00E964B2">
            <w:pPr>
              <w:shd w:val="clear" w:color="auto" w:fill="FFFFFF"/>
              <w:jc w:val="both"/>
              <w:rPr>
                <w:rFonts w:eastAsia="Times New Roman"/>
                <w:color w:val="3A3A3A"/>
                <w:szCs w:val="24"/>
              </w:rPr>
            </w:pPr>
            <w:r>
              <w:rPr>
                <w:rFonts w:eastAsia="Times New Roman"/>
                <w:color w:val="3A3A3A"/>
                <w:szCs w:val="24"/>
              </w:rPr>
              <w:t>- з</w:t>
            </w:r>
            <w:r w:rsidRPr="00E964B2">
              <w:rPr>
                <w:rFonts w:eastAsia="Times New Roman"/>
                <w:color w:val="3A3A3A"/>
                <w:szCs w:val="24"/>
              </w:rPr>
              <w:t xml:space="preserve">абезпечує виконання вимог процесуального </w:t>
            </w:r>
            <w:r w:rsidRPr="00E964B2">
              <w:rPr>
                <w:rFonts w:eastAsia="Times New Roman"/>
                <w:color w:val="3A3A3A"/>
                <w:szCs w:val="24"/>
              </w:rPr>
              <w:lastRenderedPageBreak/>
              <w:t>законодавства щодо надання особам, які беруть участь у судовому засіданні, пам'яток про їхні права та обов'язки, що передбачені процесуальним законодавством України.</w:t>
            </w:r>
          </w:p>
          <w:p w:rsidR="00E964B2" w:rsidRPr="00E964B2" w:rsidRDefault="00E964B2" w:rsidP="00E964B2">
            <w:pPr>
              <w:shd w:val="clear" w:color="auto" w:fill="FFFFFF"/>
              <w:jc w:val="both"/>
              <w:rPr>
                <w:rFonts w:eastAsia="Times New Roman"/>
                <w:color w:val="3A3A3A"/>
                <w:szCs w:val="24"/>
              </w:rPr>
            </w:pPr>
            <w:r>
              <w:rPr>
                <w:rFonts w:eastAsia="Times New Roman"/>
                <w:color w:val="3A3A3A"/>
                <w:szCs w:val="24"/>
              </w:rPr>
              <w:t>- д</w:t>
            </w:r>
            <w:r w:rsidRPr="00E964B2">
              <w:rPr>
                <w:rFonts w:eastAsia="Times New Roman"/>
                <w:color w:val="3A3A3A"/>
                <w:szCs w:val="24"/>
              </w:rPr>
              <w:t>ля забезпечення невідкладного розгляду справи з питань, що виникли в процесі її слухання, за розпорядженням головуючого здійснює термінову доставку в установи та організації, а також фізичним особам листів, викликів, інших документів</w:t>
            </w:r>
            <w:r>
              <w:rPr>
                <w:rFonts w:eastAsia="Times New Roman"/>
                <w:color w:val="3A3A3A"/>
                <w:szCs w:val="24"/>
              </w:rPr>
              <w:t>;</w:t>
            </w:r>
          </w:p>
          <w:p w:rsidR="00F453F1" w:rsidRDefault="00F453F1" w:rsidP="00BC17CD">
            <w:pPr>
              <w:tabs>
                <w:tab w:val="left" w:pos="709"/>
                <w:tab w:val="left" w:pos="1701"/>
              </w:tabs>
              <w:spacing w:line="276" w:lineRule="auto"/>
              <w:jc w:val="both"/>
            </w:pPr>
          </w:p>
        </w:tc>
      </w:tr>
      <w:tr w:rsidR="00F453F1" w:rsidTr="00F453F1"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3F1" w:rsidRDefault="00F453F1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4B5AC5" w:rsidP="00E964B2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>Посадовий оклад – 4</w:t>
            </w:r>
            <w:r w:rsidR="00E964B2">
              <w:t>394</w:t>
            </w:r>
            <w:r w:rsidR="00F453F1">
              <w:t xml:space="preserve"> гривень. Надбавки, виплати, премії відповідно до статей 50, 52 Закону України «Про державну службу» від 10.12.2015 №889-</w:t>
            </w:r>
            <w:r w:rsidR="00F453F1">
              <w:rPr>
                <w:lang w:val="en-US"/>
              </w:rPr>
              <w:t>VIII</w:t>
            </w:r>
            <w:r w:rsidR="00F453F1">
              <w:t xml:space="preserve">(зі змінами), постанови Кабінету Міністрів України «Питання оплати праці працівників державних органів» від 18.01.2017 № 15 (зі змінами) </w:t>
            </w:r>
          </w:p>
        </w:tc>
      </w:tr>
      <w:tr w:rsidR="00F453F1" w:rsidTr="00F453F1">
        <w:trPr>
          <w:trHeight w:val="1970"/>
        </w:trPr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3F1" w:rsidRDefault="00F453F1">
            <w:pPr>
              <w:pStyle w:val="rvps14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3F1" w:rsidRDefault="00F453F1">
            <w:pPr>
              <w:pStyle w:val="rvps14"/>
              <w:spacing w:before="0" w:beforeAutospacing="0" w:after="0" w:afterAutospacing="0" w:line="276" w:lineRule="auto"/>
            </w:pPr>
            <w:r>
              <w:t xml:space="preserve">   </w:t>
            </w:r>
          </w:p>
          <w:p w:rsidR="00F453F1" w:rsidRDefault="00F453F1">
            <w:pPr>
              <w:pStyle w:val="rvps14"/>
              <w:spacing w:before="0" w:beforeAutospacing="0" w:after="0" w:afterAutospacing="0" w:line="276" w:lineRule="auto"/>
              <w:jc w:val="center"/>
            </w:pPr>
          </w:p>
          <w:p w:rsidR="00F453F1" w:rsidRDefault="00CE0B67">
            <w:pPr>
              <w:pStyle w:val="rvps14"/>
              <w:spacing w:before="0" w:beforeAutospacing="0" w:after="0" w:afterAutospacing="0" w:line="276" w:lineRule="auto"/>
              <w:jc w:val="center"/>
            </w:pPr>
            <w:r>
              <w:t>Безстрокове</w:t>
            </w:r>
            <w:r w:rsidR="00F453F1">
              <w:t xml:space="preserve"> призначення на посаду</w:t>
            </w:r>
          </w:p>
        </w:tc>
      </w:tr>
      <w:tr w:rsidR="00F453F1" w:rsidTr="00F453F1"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3F1" w:rsidRDefault="00F453F1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F453F1" w:rsidRDefault="00F453F1">
            <w:pPr>
              <w:pStyle w:val="rvps14"/>
              <w:spacing w:line="276" w:lineRule="auto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Перелік інформації, необхідної для участі в конкурсі, та строк їх подання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3F1" w:rsidRDefault="00F453F1">
            <w:pPr>
              <w:pStyle w:val="rvps2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color w:val="002060"/>
                <w:lang w:val="uk-UA"/>
              </w:rPr>
              <w:t xml:space="preserve"> </w:t>
            </w:r>
            <w:r>
              <w:rPr>
                <w:lang w:val="uk-UA"/>
              </w:rPr>
              <w:t xml:space="preserve">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>
              <w:rPr>
                <w:lang w:val="uk-UA"/>
              </w:rPr>
              <w:t>НАДС</w:t>
            </w:r>
            <w:proofErr w:type="spellEnd"/>
            <w:r>
              <w:rPr>
                <w:lang w:val="uk-UA"/>
              </w:rPr>
              <w:t xml:space="preserve"> таку інформацію:</w:t>
            </w:r>
          </w:p>
          <w:p w:rsidR="00F453F1" w:rsidRDefault="00F453F1">
            <w:pPr>
              <w:tabs>
                <w:tab w:val="left" w:pos="451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(далі </w:t>
            </w:r>
            <w:r>
              <w:rPr>
                <w:rFonts w:eastAsia="Times New Roman"/>
                <w:szCs w:val="24"/>
              </w:rPr>
              <w:t xml:space="preserve">– Порядок) </w:t>
            </w:r>
            <w:r>
              <w:rPr>
                <w:szCs w:val="24"/>
              </w:rPr>
              <w:t xml:space="preserve"> </w:t>
            </w:r>
          </w:p>
          <w:p w:rsidR="00F453F1" w:rsidRDefault="00F453F1">
            <w:pPr>
              <w:tabs>
                <w:tab w:val="left" w:pos="451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2) резюме за формою згідно з додатком 2¹ до  Порядку, в якому обов’язково зазначається така інформація: </w:t>
            </w:r>
          </w:p>
          <w:p w:rsidR="00F453F1" w:rsidRDefault="00F453F1" w:rsidP="00EB4A8D">
            <w:pPr>
              <w:pStyle w:val="a7"/>
              <w:numPr>
                <w:ilvl w:val="0"/>
                <w:numId w:val="1"/>
              </w:numPr>
              <w:tabs>
                <w:tab w:val="left" w:pos="4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прізвище, ім’я, по батькові кандидата;</w:t>
            </w:r>
          </w:p>
          <w:p w:rsidR="00F453F1" w:rsidRDefault="00CE0B67" w:rsidP="00EB4A8D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</w:t>
            </w:r>
            <w:r w:rsidR="00F453F1">
              <w:rPr>
                <w:rFonts w:ascii="Times New Roman" w:hAnsi="Times New Roman"/>
                <w:sz w:val="24"/>
                <w:szCs w:val="24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F453F1" w:rsidRDefault="00F453F1" w:rsidP="00EB4A8D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підтвердження наявності відповідного ступеня вищої освіти;</w:t>
            </w:r>
          </w:p>
          <w:p w:rsidR="00F453F1" w:rsidRDefault="00F453F1" w:rsidP="00EB4A8D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підтвердження рівня вільного володіння державною мовою;</w:t>
            </w:r>
          </w:p>
          <w:p w:rsidR="00F453F1" w:rsidRDefault="00F453F1" w:rsidP="00EB4A8D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відомості про стаж роботи, стаж державної служби (за наявності), досвід роботи на відповідних посадах;</w:t>
            </w:r>
          </w:p>
          <w:p w:rsidR="00F453F1" w:rsidRDefault="00F453F1">
            <w:pPr>
              <w:tabs>
                <w:tab w:val="left" w:pos="451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F453F1" w:rsidRDefault="00F453F1">
            <w:pPr>
              <w:tabs>
                <w:tab w:val="left" w:pos="451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Особа, яка виявила бажання взяти участь у конкурсі, може подавати додаткову інформацію,  яка підтверджує відповідність встановленим вимогам, зокрема стосовно </w:t>
            </w:r>
            <w:r>
              <w:rPr>
                <w:szCs w:val="24"/>
              </w:rPr>
              <w:lastRenderedPageBreak/>
              <w:t xml:space="preserve">попередніх результатів тестування, досвіду роботи, професійних </w:t>
            </w:r>
            <w:proofErr w:type="spellStart"/>
            <w:r>
              <w:rPr>
                <w:szCs w:val="24"/>
              </w:rPr>
              <w:t>компетентностей</w:t>
            </w:r>
            <w:proofErr w:type="spellEnd"/>
            <w:r>
              <w:rPr>
                <w:szCs w:val="24"/>
              </w:rPr>
              <w:t>, репутації (характеристики, рекомендації, наукові публікації тощо).</w:t>
            </w:r>
          </w:p>
          <w:p w:rsidR="00F453F1" w:rsidRDefault="00F453F1">
            <w:pPr>
              <w:tabs>
                <w:tab w:val="left" w:pos="451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На електронні документи, що подаються для участі у конкурсі через Єдиний портал вакансій державної служби Національного агентства України з питань державної служби, накладається кваліфікований електронний підпис кандидата.</w:t>
            </w:r>
          </w:p>
          <w:p w:rsidR="00F453F1" w:rsidRDefault="00F453F1">
            <w:pPr>
              <w:tabs>
                <w:tab w:val="left" w:pos="451"/>
              </w:tabs>
              <w:spacing w:line="276" w:lineRule="auto"/>
              <w:jc w:val="both"/>
              <w:rPr>
                <w:szCs w:val="24"/>
              </w:rPr>
            </w:pPr>
          </w:p>
          <w:p w:rsidR="00F453F1" w:rsidRDefault="00F453F1" w:rsidP="00CE0B67">
            <w:pPr>
              <w:pStyle w:val="rvps2"/>
              <w:spacing w:before="0" w:beforeAutospacing="0" w:after="0" w:afterAutospacing="0" w:line="276" w:lineRule="auto"/>
              <w:jc w:val="center"/>
              <w:rPr>
                <w:b/>
                <w:color w:val="00206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Термін подання інформації, необхідної для участі в конкурсі до </w:t>
            </w:r>
            <w:r w:rsidR="00CE0B67">
              <w:rPr>
                <w:b/>
                <w:color w:val="000000"/>
                <w:lang w:val="uk-UA"/>
              </w:rPr>
              <w:t>18</w:t>
            </w:r>
            <w:r>
              <w:rPr>
                <w:b/>
                <w:color w:val="000000"/>
                <w:lang w:val="uk-UA"/>
              </w:rPr>
              <w:t xml:space="preserve"> </w:t>
            </w:r>
            <w:r w:rsidR="00CE0B67">
              <w:rPr>
                <w:b/>
                <w:color w:val="000000"/>
                <w:lang w:val="uk-UA"/>
              </w:rPr>
              <w:t>березня</w:t>
            </w:r>
            <w:r>
              <w:rPr>
                <w:b/>
                <w:color w:val="000000"/>
                <w:lang w:val="uk-UA"/>
              </w:rPr>
              <w:t xml:space="preserve"> 20</w:t>
            </w:r>
            <w:r w:rsidR="00F50E37">
              <w:rPr>
                <w:b/>
                <w:color w:val="000000"/>
                <w:lang w:val="uk-UA"/>
              </w:rPr>
              <w:t>2</w:t>
            </w:r>
            <w:r w:rsidR="00CE0B67">
              <w:rPr>
                <w:b/>
                <w:color w:val="000000"/>
                <w:lang w:val="uk-UA"/>
              </w:rPr>
              <w:t>1</w:t>
            </w:r>
            <w:r>
              <w:rPr>
                <w:b/>
                <w:color w:val="000000"/>
                <w:lang w:val="uk-UA"/>
              </w:rPr>
              <w:t xml:space="preserve"> року</w:t>
            </w:r>
          </w:p>
        </w:tc>
      </w:tr>
      <w:tr w:rsidR="00F453F1" w:rsidTr="00F453F1"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3F1" w:rsidRDefault="00F453F1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Додаткові (необов’язкові) документи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 щодо забезпечення розумним пристосуванням за формою згідно з додатком 3 до Порядку.</w:t>
            </w:r>
          </w:p>
        </w:tc>
      </w:tr>
      <w:tr w:rsidR="00F453F1" w:rsidTr="00F453F1"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3F1" w:rsidRDefault="00F453F1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Місце, час та дата початку проведення тестування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3F1" w:rsidRDefault="00F453F1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77041" w:rsidRDefault="00377041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Солонянський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45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районний суд </w:t>
            </w:r>
          </w:p>
          <w:p w:rsidR="00F453F1" w:rsidRDefault="00F453F1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Дніпропетровської області за адресою:</w:t>
            </w:r>
          </w:p>
          <w:p w:rsidR="00377041" w:rsidRDefault="00F453F1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377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Дніпропетровська область, </w:t>
            </w:r>
            <w:proofErr w:type="spellStart"/>
            <w:r w:rsidR="00377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377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377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F453F1" w:rsidRDefault="00F453F1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4B5A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Строменка</w:t>
            </w:r>
            <w:proofErr w:type="spellEnd"/>
            <w:r w:rsidR="00377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,1А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(кабінет </w:t>
            </w:r>
            <w:r w:rsidR="00377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</w:p>
          <w:p w:rsidR="00F453F1" w:rsidRDefault="00F453F1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(електронне тестування)</w:t>
            </w:r>
          </w:p>
          <w:p w:rsidR="00F453F1" w:rsidRDefault="00CE0B67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23 березня </w:t>
            </w:r>
            <w:r w:rsidR="00F453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  <w:r w:rsidR="00F50E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F453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року</w:t>
            </w:r>
          </w:p>
          <w:p w:rsidR="00CE0B67" w:rsidRDefault="00CE0B67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 </w:t>
            </w:r>
            <w:r w:rsidR="00E964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годині</w:t>
            </w:r>
            <w:r w:rsidRPr="003770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F453F1" w:rsidRDefault="00F453F1">
            <w:pPr>
              <w:pStyle w:val="a5"/>
              <w:spacing w:after="0"/>
              <w:jc w:val="center"/>
              <w:rPr>
                <w:lang w:val="uk-UA"/>
              </w:rPr>
            </w:pPr>
          </w:p>
        </w:tc>
      </w:tr>
      <w:tr w:rsidR="00F453F1" w:rsidTr="00F453F1"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3F1" w:rsidRDefault="00F453F1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3F1" w:rsidRDefault="00F453F1">
            <w:pPr>
              <w:pStyle w:val="a4"/>
              <w:spacing w:before="0" w:beforeAutospacing="0" w:after="0" w:afterAutospacing="0" w:line="276" w:lineRule="auto"/>
              <w:ind w:left="-62"/>
              <w:jc w:val="center"/>
              <w:rPr>
                <w:lang w:val="uk-UA"/>
              </w:rPr>
            </w:pPr>
          </w:p>
          <w:p w:rsidR="00F453F1" w:rsidRDefault="00174D64">
            <w:pPr>
              <w:pStyle w:val="a4"/>
              <w:spacing w:before="0" w:beforeAutospacing="0" w:after="0" w:afterAutospacing="0" w:line="276" w:lineRule="auto"/>
              <w:ind w:left="-62"/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Спеціаліст з питань персоналу</w:t>
            </w:r>
          </w:p>
          <w:p w:rsidR="00BC17CD" w:rsidRDefault="00174D64">
            <w:pPr>
              <w:pStyle w:val="a4"/>
              <w:spacing w:before="0" w:beforeAutospacing="0" w:after="0" w:afterAutospacing="0" w:line="276" w:lineRule="auto"/>
              <w:ind w:left="-62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Понька</w:t>
            </w:r>
            <w:proofErr w:type="spellEnd"/>
            <w:r>
              <w:rPr>
                <w:lang w:val="uk-UA"/>
              </w:rPr>
              <w:t xml:space="preserve"> Артем Ігорович</w:t>
            </w:r>
          </w:p>
          <w:p w:rsidR="00F453F1" w:rsidRPr="00BC17CD" w:rsidRDefault="00F453F1">
            <w:pPr>
              <w:pStyle w:val="a4"/>
              <w:spacing w:before="0" w:beforeAutospacing="0" w:after="0" w:afterAutospacing="0" w:line="276" w:lineRule="auto"/>
              <w:ind w:left="-62"/>
              <w:jc w:val="center"/>
              <w:rPr>
                <w:lang w:val="uk-UA"/>
              </w:rPr>
            </w:pPr>
            <w:r w:rsidRPr="00BC17CD">
              <w:rPr>
                <w:lang w:val="uk-UA"/>
              </w:rPr>
              <w:t>тел. для довідки  (056</w:t>
            </w:r>
            <w:r w:rsidR="00BC17CD" w:rsidRPr="00BC17CD">
              <w:rPr>
                <w:lang w:val="uk-UA"/>
              </w:rPr>
              <w:t>69</w:t>
            </w:r>
            <w:r w:rsidRPr="00BC17CD">
              <w:rPr>
                <w:lang w:val="uk-UA"/>
              </w:rPr>
              <w:t>)</w:t>
            </w:r>
            <w:r w:rsidR="00BC17CD" w:rsidRPr="00BC17CD">
              <w:rPr>
                <w:lang w:val="uk-UA"/>
              </w:rPr>
              <w:t>2-12</w:t>
            </w:r>
            <w:r w:rsidRPr="00BC17CD">
              <w:rPr>
                <w:lang w:val="uk-UA"/>
              </w:rPr>
              <w:t>-</w:t>
            </w:r>
            <w:r w:rsidR="00BC17CD" w:rsidRPr="00BC17CD">
              <w:rPr>
                <w:lang w:val="uk-UA"/>
              </w:rPr>
              <w:t>96</w:t>
            </w:r>
            <w:r w:rsidRPr="00BC17CD">
              <w:rPr>
                <w:lang w:val="uk-UA"/>
              </w:rPr>
              <w:t>,</w:t>
            </w:r>
          </w:p>
          <w:p w:rsidR="00F453F1" w:rsidRPr="00BC17CD" w:rsidRDefault="00852268">
            <w:pPr>
              <w:pStyle w:val="a4"/>
              <w:tabs>
                <w:tab w:val="left" w:pos="1710"/>
              </w:tabs>
              <w:spacing w:before="0" w:beforeAutospacing="0" w:after="0" w:afterAutospacing="0" w:line="276" w:lineRule="auto"/>
              <w:ind w:left="-62"/>
              <w:jc w:val="center"/>
              <w:rPr>
                <w:lang w:val="uk-UA"/>
              </w:rPr>
            </w:pPr>
            <w:hyperlink r:id="rId5" w:history="1">
              <w:r w:rsidR="00BC17CD" w:rsidRPr="00BC17CD">
                <w:rPr>
                  <w:rStyle w:val="a3"/>
                  <w:color w:val="auto"/>
                  <w:lang w:val="uk-UA"/>
                </w:rPr>
                <w:t>inbox@</w:t>
              </w:r>
              <w:r w:rsidR="00BC17CD" w:rsidRPr="00BC17CD">
                <w:rPr>
                  <w:rStyle w:val="a3"/>
                  <w:color w:val="auto"/>
                  <w:lang w:val="en-US"/>
                </w:rPr>
                <w:t>sl</w:t>
              </w:r>
              <w:r w:rsidR="00BC17CD" w:rsidRPr="00BC17CD">
                <w:rPr>
                  <w:rStyle w:val="a3"/>
                  <w:color w:val="auto"/>
                  <w:lang w:val="uk-UA"/>
                </w:rPr>
                <w:t>.dp.court.gov.ua</w:t>
              </w:r>
            </w:hyperlink>
          </w:p>
          <w:p w:rsidR="00F453F1" w:rsidRPr="00377041" w:rsidRDefault="00F453F1">
            <w:pPr>
              <w:pStyle w:val="a4"/>
              <w:spacing w:before="0" w:beforeAutospacing="0" w:after="0" w:afterAutospacing="0" w:line="276" w:lineRule="auto"/>
              <w:ind w:left="-62"/>
              <w:jc w:val="both"/>
              <w:rPr>
                <w:color w:val="FF0000"/>
                <w:lang w:val="uk-UA"/>
              </w:rPr>
            </w:pPr>
          </w:p>
          <w:p w:rsidR="00F453F1" w:rsidRDefault="00F453F1">
            <w:pPr>
              <w:pStyle w:val="a4"/>
              <w:spacing w:before="0" w:beforeAutospacing="0" w:after="0" w:afterAutospacing="0" w:line="276" w:lineRule="auto"/>
              <w:ind w:left="-6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          </w:t>
            </w:r>
          </w:p>
        </w:tc>
      </w:tr>
      <w:tr w:rsidR="00F453F1" w:rsidTr="00F453F1"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color w:val="auto"/>
                <w:szCs w:val="22"/>
                <w:lang w:eastAsia="en-US"/>
              </w:rPr>
            </w:pPr>
          </w:p>
        </w:tc>
      </w:tr>
      <w:tr w:rsidR="00F453F1" w:rsidTr="00F453F1"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Кваліфікаційні вимоги</w:t>
            </w:r>
          </w:p>
        </w:tc>
      </w:tr>
      <w:tr w:rsidR="00F453F1" w:rsidTr="00F453F1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Освіта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 w:rsidP="00A45304">
            <w:pPr>
              <w:pStyle w:val="rvps14"/>
              <w:spacing w:before="0" w:beforeAutospacing="0" w:after="0" w:afterAutospacing="0" w:line="276" w:lineRule="auto"/>
            </w:pPr>
            <w:r>
              <w:t xml:space="preserve">ступінь вищої освіти не нижче бакалавра, молодшого бакалавра. </w:t>
            </w:r>
          </w:p>
        </w:tc>
      </w:tr>
      <w:tr w:rsidR="00F453F1" w:rsidTr="00F453F1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Досвід роботи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>Без вимог до досвіду роботи</w:t>
            </w:r>
          </w:p>
        </w:tc>
      </w:tr>
      <w:tr w:rsidR="00F453F1" w:rsidTr="00F453F1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4"/>
              <w:spacing w:before="0" w:beforeAutospacing="0" w:after="0" w:afterAutospacing="0" w:line="276" w:lineRule="auto"/>
            </w:pPr>
            <w:r>
              <w:rPr>
                <w:rStyle w:val="rvts0"/>
                <w:rFonts w:eastAsia="HG Mincho Light J"/>
              </w:rPr>
              <w:t>Вільне володіння державною мовою</w:t>
            </w:r>
          </w:p>
        </w:tc>
      </w:tr>
      <w:tr w:rsidR="00F453F1" w:rsidTr="00F453F1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Володіння іноземною мовою 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4"/>
              <w:spacing w:before="0" w:beforeAutospacing="0" w:after="0" w:afterAutospacing="0" w:line="276" w:lineRule="auto"/>
              <w:rPr>
                <w:rStyle w:val="rvts0"/>
                <w:rFonts w:eastAsia="HG Mincho Light J"/>
              </w:rPr>
            </w:pPr>
            <w:r>
              <w:rPr>
                <w:rStyle w:val="rvts0"/>
                <w:rFonts w:eastAsia="HG Mincho Light J"/>
              </w:rPr>
              <w:t>Не потребує</w:t>
            </w:r>
          </w:p>
          <w:p w:rsidR="00F50E37" w:rsidRDefault="00F50E37">
            <w:pPr>
              <w:pStyle w:val="rvps14"/>
              <w:spacing w:before="0" w:beforeAutospacing="0" w:after="0" w:afterAutospacing="0" w:line="276" w:lineRule="auto"/>
              <w:rPr>
                <w:rStyle w:val="rvts0"/>
                <w:rFonts w:eastAsia="HG Mincho Light J"/>
              </w:rPr>
            </w:pPr>
          </w:p>
          <w:p w:rsidR="00F50E37" w:rsidRDefault="00F50E37">
            <w:pPr>
              <w:pStyle w:val="rvps14"/>
              <w:spacing w:before="0" w:beforeAutospacing="0" w:after="0" w:afterAutospacing="0" w:line="276" w:lineRule="auto"/>
              <w:rPr>
                <w:rStyle w:val="rvts0"/>
                <w:rFonts w:eastAsia="HG Mincho Light J"/>
              </w:rPr>
            </w:pPr>
          </w:p>
          <w:p w:rsidR="00F50E37" w:rsidRDefault="00F50E37">
            <w:pPr>
              <w:pStyle w:val="rvps14"/>
              <w:spacing w:before="0" w:beforeAutospacing="0" w:after="0" w:afterAutospacing="0" w:line="276" w:lineRule="auto"/>
              <w:rPr>
                <w:rStyle w:val="rvts0"/>
                <w:rFonts w:eastAsia="HG Mincho Light J"/>
              </w:rPr>
            </w:pPr>
          </w:p>
        </w:tc>
      </w:tr>
      <w:tr w:rsidR="00F453F1" w:rsidTr="00F453F1">
        <w:trPr>
          <w:trHeight w:val="395"/>
        </w:trPr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4"/>
              <w:tabs>
                <w:tab w:val="left" w:pos="4050"/>
              </w:tabs>
              <w:spacing w:line="276" w:lineRule="auto"/>
              <w:jc w:val="center"/>
              <w:rPr>
                <w:rStyle w:val="rvts0"/>
                <w:rFonts w:eastAsia="HG Mincho Light J"/>
                <w:b/>
                <w:sz w:val="28"/>
                <w:szCs w:val="28"/>
              </w:rPr>
            </w:pPr>
            <w:r>
              <w:rPr>
                <w:rStyle w:val="rvts0"/>
                <w:rFonts w:eastAsia="HG Mincho Light J"/>
                <w:b/>
                <w:sz w:val="28"/>
                <w:szCs w:val="28"/>
              </w:rPr>
              <w:t xml:space="preserve">Вимоги до компетентності </w:t>
            </w:r>
          </w:p>
        </w:tc>
      </w:tr>
      <w:tr w:rsidR="00F453F1" w:rsidTr="00F453F1">
        <w:trPr>
          <w:trHeight w:val="604"/>
        </w:trPr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4"/>
              <w:tabs>
                <w:tab w:val="left" w:pos="4050"/>
              </w:tabs>
              <w:spacing w:line="276" w:lineRule="auto"/>
              <w:jc w:val="center"/>
              <w:rPr>
                <w:rStyle w:val="rvts0"/>
                <w:rFonts w:eastAsia="HG Mincho Light J"/>
                <w:b/>
                <w:sz w:val="28"/>
                <w:szCs w:val="28"/>
              </w:rPr>
            </w:pPr>
            <w:r>
              <w:rPr>
                <w:rStyle w:val="rvts0"/>
                <w:rFonts w:eastAsia="HG Mincho Light J"/>
                <w:b/>
                <w:sz w:val="28"/>
                <w:szCs w:val="28"/>
              </w:rPr>
              <w:t>Вимога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F1" w:rsidRDefault="00F453F1">
            <w:pPr>
              <w:pStyle w:val="rvps14"/>
              <w:tabs>
                <w:tab w:val="left" w:pos="4050"/>
              </w:tabs>
              <w:spacing w:line="276" w:lineRule="auto"/>
              <w:jc w:val="center"/>
              <w:rPr>
                <w:rStyle w:val="rvts0"/>
                <w:rFonts w:eastAsia="HG Mincho Light J"/>
                <w:b/>
                <w:sz w:val="28"/>
                <w:szCs w:val="28"/>
              </w:rPr>
            </w:pPr>
            <w:r>
              <w:rPr>
                <w:rStyle w:val="rvts0"/>
                <w:rFonts w:eastAsia="HG Mincho Light J"/>
                <w:b/>
                <w:sz w:val="28"/>
                <w:szCs w:val="28"/>
              </w:rPr>
              <w:t>Компоненти вимоги</w:t>
            </w:r>
          </w:p>
        </w:tc>
      </w:tr>
      <w:tr w:rsidR="00F453F1" w:rsidTr="00F453F1">
        <w:trPr>
          <w:trHeight w:val="6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Уміння працювати з комп’ютером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2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uk-UA"/>
              </w:rPr>
              <w:t>- впевнений користувач  ПК (</w:t>
            </w:r>
            <w:r>
              <w:rPr>
                <w:color w:val="000000" w:themeColor="text1"/>
                <w:lang w:val="en-US"/>
              </w:rPr>
              <w:t>MS Office</w:t>
            </w:r>
            <w:r>
              <w:rPr>
                <w:color w:val="000000" w:themeColor="text1"/>
                <w:lang w:val="uk-UA"/>
              </w:rPr>
              <w:t xml:space="preserve">, </w:t>
            </w:r>
            <w:r>
              <w:rPr>
                <w:color w:val="000000" w:themeColor="text1"/>
                <w:lang w:val="en-US"/>
              </w:rPr>
              <w:t>Internet);</w:t>
            </w:r>
          </w:p>
          <w:p w:rsidR="00F453F1" w:rsidRDefault="00F453F1">
            <w:pPr>
              <w:pStyle w:val="rvps2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</w:rPr>
              <w:t xml:space="preserve">- </w:t>
            </w:r>
            <w:proofErr w:type="gramStart"/>
            <w:r>
              <w:rPr>
                <w:color w:val="000000" w:themeColor="text1"/>
                <w:lang w:val="uk-UA"/>
              </w:rPr>
              <w:t>в</w:t>
            </w:r>
            <w:proofErr w:type="gramEnd"/>
            <w:r>
              <w:rPr>
                <w:color w:val="000000" w:themeColor="text1"/>
                <w:lang w:val="uk-UA"/>
              </w:rPr>
              <w:t>ільне користування офісною технікою;</w:t>
            </w:r>
          </w:p>
          <w:p w:rsidR="00F453F1" w:rsidRPr="00BC17CD" w:rsidRDefault="00F453F1" w:rsidP="00BC17CD">
            <w:pPr>
              <w:pStyle w:val="rvps2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lang w:val="en-US"/>
              </w:rPr>
            </w:pPr>
            <w:r>
              <w:rPr>
                <w:color w:val="000000" w:themeColor="text1"/>
                <w:lang w:val="uk-UA"/>
              </w:rPr>
              <w:t xml:space="preserve"> </w:t>
            </w:r>
          </w:p>
        </w:tc>
      </w:tr>
      <w:tr w:rsidR="00F453F1" w:rsidTr="00F453F1">
        <w:trPr>
          <w:trHeight w:val="6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Необхідні ділові якості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autoSpaceDE w:val="0"/>
              <w:spacing w:line="276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 діалогове спілкування;</w:t>
            </w:r>
          </w:p>
          <w:p w:rsidR="00F453F1" w:rsidRDefault="00F453F1">
            <w:pPr>
              <w:autoSpaceDE w:val="0"/>
              <w:spacing w:line="276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 уміння дотримуватись субординації;</w:t>
            </w:r>
          </w:p>
          <w:p w:rsidR="00F453F1" w:rsidRDefault="00F453F1">
            <w:pPr>
              <w:autoSpaceDE w:val="0"/>
              <w:spacing w:line="276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 - оперативність;</w:t>
            </w:r>
          </w:p>
          <w:p w:rsidR="00F453F1" w:rsidRDefault="00F453F1">
            <w:pPr>
              <w:autoSpaceDE w:val="0"/>
              <w:spacing w:line="276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- </w:t>
            </w:r>
            <w:proofErr w:type="spellStart"/>
            <w:r>
              <w:rPr>
                <w:color w:val="000000" w:themeColor="text1"/>
                <w:szCs w:val="24"/>
              </w:rPr>
              <w:t>стресостійкість</w:t>
            </w:r>
            <w:proofErr w:type="spellEnd"/>
            <w:r>
              <w:rPr>
                <w:color w:val="000000" w:themeColor="text1"/>
                <w:szCs w:val="24"/>
              </w:rPr>
              <w:t>;</w:t>
            </w:r>
          </w:p>
          <w:p w:rsidR="00F453F1" w:rsidRDefault="00F453F1">
            <w:pPr>
              <w:autoSpaceDE w:val="0"/>
              <w:spacing w:line="276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 вміння визначати пріоритети;</w:t>
            </w:r>
          </w:p>
          <w:p w:rsidR="00F453F1" w:rsidRDefault="00F453F1">
            <w:pPr>
              <w:autoSpaceDE w:val="0"/>
              <w:spacing w:line="276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 вміння працювати в команді;</w:t>
            </w:r>
          </w:p>
          <w:p w:rsidR="00F453F1" w:rsidRDefault="00F453F1">
            <w:pPr>
              <w:pStyle w:val="rvps14"/>
              <w:spacing w:before="0" w:beforeAutospacing="0" w:after="0" w:afterAutospacing="0" w:line="276" w:lineRule="auto"/>
              <w:rPr>
                <w:rStyle w:val="rvts0"/>
                <w:rFonts w:eastAsia="HG Mincho Light J"/>
              </w:rPr>
            </w:pPr>
            <w:r>
              <w:rPr>
                <w:color w:val="000000" w:themeColor="text1"/>
              </w:rPr>
              <w:t>- вміння ефективної координації з іншими.</w:t>
            </w:r>
          </w:p>
        </w:tc>
      </w:tr>
      <w:tr w:rsidR="00F453F1" w:rsidTr="00F453F1">
        <w:trPr>
          <w:trHeight w:val="6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Необхідні особистісні якості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TableContents"/>
              <w:spacing w:line="276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 підтримка цінностей державної служби;</w:t>
            </w:r>
          </w:p>
          <w:p w:rsidR="00F453F1" w:rsidRDefault="00F453F1">
            <w:pPr>
              <w:pStyle w:val="TableContents"/>
              <w:spacing w:line="276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  відповідальність;</w:t>
            </w:r>
          </w:p>
          <w:p w:rsidR="00F453F1" w:rsidRDefault="00F453F1">
            <w:pPr>
              <w:pStyle w:val="TableContents"/>
              <w:spacing w:line="276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 дисциплінованість;</w:t>
            </w:r>
          </w:p>
          <w:p w:rsidR="00F453F1" w:rsidRDefault="00F453F1">
            <w:pPr>
              <w:pStyle w:val="TableContents"/>
              <w:spacing w:line="276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 тактовність;</w:t>
            </w:r>
          </w:p>
          <w:p w:rsidR="00F453F1" w:rsidRDefault="00F453F1">
            <w:pPr>
              <w:pStyle w:val="TableContents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color w:val="000000" w:themeColor="text1"/>
              </w:rPr>
              <w:t>- комунікабельність.</w:t>
            </w:r>
          </w:p>
        </w:tc>
      </w:tr>
      <w:tr w:rsidR="00F453F1" w:rsidTr="00F453F1"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3F1" w:rsidRDefault="00F453F1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Професійні знання</w:t>
            </w:r>
          </w:p>
        </w:tc>
      </w:tr>
      <w:tr w:rsidR="00F453F1" w:rsidTr="00F453F1">
        <w:trPr>
          <w:trHeight w:val="438"/>
        </w:trPr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3F1" w:rsidRDefault="00F453F1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Вимога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F1" w:rsidRDefault="00F453F1">
            <w:pPr>
              <w:pStyle w:val="rvps12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Компоненти вимоги</w:t>
            </w:r>
          </w:p>
        </w:tc>
      </w:tr>
      <w:tr w:rsidR="00F453F1" w:rsidTr="00F453F1">
        <w:trPr>
          <w:trHeight w:val="94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Знання законодавства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Знання:</w:t>
            </w:r>
          </w:p>
          <w:p w:rsidR="00F453F1" w:rsidRDefault="00F453F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  Конституція України;</w:t>
            </w:r>
          </w:p>
          <w:p w:rsidR="00F453F1" w:rsidRDefault="00F453F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-  Закон України «Про державну службу»;</w:t>
            </w:r>
          </w:p>
          <w:p w:rsidR="00F453F1" w:rsidRDefault="00F453F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-  Закон України «Про запобігання корупції»;</w:t>
            </w:r>
          </w:p>
          <w:p w:rsidR="00F453F1" w:rsidRDefault="00F453F1">
            <w:pPr>
              <w:spacing w:line="276" w:lineRule="auto"/>
              <w:rPr>
                <w:sz w:val="28"/>
                <w:szCs w:val="28"/>
              </w:rPr>
            </w:pPr>
            <w:r>
              <w:rPr>
                <w:bCs/>
                <w:szCs w:val="24"/>
              </w:rPr>
              <w:t xml:space="preserve"> </w:t>
            </w:r>
          </w:p>
        </w:tc>
      </w:tr>
      <w:tr w:rsidR="00F453F1" w:rsidTr="00F453F1">
        <w:trPr>
          <w:trHeight w:val="3998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3F1" w:rsidRDefault="00F453F1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Знання:</w:t>
            </w:r>
          </w:p>
          <w:p w:rsidR="00F453F1" w:rsidRDefault="00F453F1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- Закону України «Про судоустрій і статус суддів»;</w:t>
            </w:r>
          </w:p>
          <w:p w:rsidR="00F453F1" w:rsidRDefault="00F453F1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-  процесуального законодавства;</w:t>
            </w:r>
          </w:p>
          <w:p w:rsidR="00F453F1" w:rsidRDefault="00F453F1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- Положення про автоматизовану систему документообігу, затвердженого Рішенням Ради суддів України 26.11.2010 року № 30;</w:t>
            </w:r>
          </w:p>
          <w:p w:rsidR="00F453F1" w:rsidRDefault="00F453F1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- Інструкції з </w:t>
            </w:r>
            <w:r w:rsidR="00F50E37">
              <w:rPr>
                <w:bCs/>
                <w:szCs w:val="24"/>
              </w:rPr>
              <w:t>діловодства в</w:t>
            </w:r>
            <w:r>
              <w:rPr>
                <w:bCs/>
                <w:szCs w:val="24"/>
              </w:rPr>
              <w:t xml:space="preserve"> місцевих</w:t>
            </w:r>
            <w:r w:rsidR="00F50E37">
              <w:rPr>
                <w:bCs/>
                <w:szCs w:val="24"/>
              </w:rPr>
              <w:t xml:space="preserve"> та апеляційних судах</w:t>
            </w:r>
            <w:r>
              <w:rPr>
                <w:bCs/>
                <w:szCs w:val="24"/>
              </w:rPr>
              <w:t xml:space="preserve"> України  від </w:t>
            </w:r>
            <w:r w:rsidR="00F50E37">
              <w:rPr>
                <w:bCs/>
                <w:szCs w:val="24"/>
              </w:rPr>
              <w:t>20.08</w:t>
            </w:r>
            <w:r>
              <w:rPr>
                <w:bCs/>
                <w:szCs w:val="24"/>
              </w:rPr>
              <w:t>.20</w:t>
            </w:r>
            <w:r w:rsidR="00F50E37">
              <w:rPr>
                <w:bCs/>
                <w:szCs w:val="24"/>
              </w:rPr>
              <w:t>19</w:t>
            </w:r>
            <w:r>
              <w:rPr>
                <w:bCs/>
                <w:szCs w:val="24"/>
              </w:rPr>
              <w:t xml:space="preserve"> року № </w:t>
            </w:r>
            <w:r w:rsidR="00F50E37">
              <w:rPr>
                <w:bCs/>
                <w:szCs w:val="24"/>
              </w:rPr>
              <w:t>814</w:t>
            </w:r>
            <w:r>
              <w:rPr>
                <w:bCs/>
                <w:szCs w:val="24"/>
              </w:rPr>
              <w:t>;</w:t>
            </w:r>
          </w:p>
          <w:p w:rsidR="00F453F1" w:rsidRDefault="00F453F1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- Інструкції про порядок роботи з технічними засобами фіксування судового процесу (судового засідання), затверджена наказом Державної судової адміністрації України 20.09.2012 року № 108.</w:t>
            </w:r>
          </w:p>
          <w:p w:rsidR="00F453F1" w:rsidRDefault="00F453F1">
            <w:pPr>
              <w:spacing w:line="276" w:lineRule="auto"/>
              <w:rPr>
                <w:bCs/>
                <w:szCs w:val="24"/>
              </w:rPr>
            </w:pPr>
          </w:p>
          <w:p w:rsidR="00F453F1" w:rsidRDefault="00F453F1">
            <w:pPr>
              <w:spacing w:line="276" w:lineRule="auto"/>
              <w:rPr>
                <w:szCs w:val="24"/>
              </w:rPr>
            </w:pPr>
          </w:p>
        </w:tc>
      </w:tr>
    </w:tbl>
    <w:p w:rsidR="00F453F1" w:rsidRDefault="00F453F1" w:rsidP="00F453F1"/>
    <w:p w:rsidR="00F453F1" w:rsidRDefault="00F453F1" w:rsidP="00F453F1"/>
    <w:p w:rsidR="00F453F1" w:rsidRDefault="00F453F1" w:rsidP="00F453F1"/>
    <w:p w:rsidR="00F56F6D" w:rsidRDefault="00F56F6D"/>
    <w:sectPr w:rsidR="00F56F6D" w:rsidSect="00F56F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642E8"/>
    <w:multiLevelType w:val="hybridMultilevel"/>
    <w:tmpl w:val="2C16A07E"/>
    <w:lvl w:ilvl="0" w:tplc="6BCCE1B2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53F1"/>
    <w:rsid w:val="0001087E"/>
    <w:rsid w:val="00023C2B"/>
    <w:rsid w:val="00070CBF"/>
    <w:rsid w:val="000936A6"/>
    <w:rsid w:val="00174D64"/>
    <w:rsid w:val="001F7EA8"/>
    <w:rsid w:val="00377041"/>
    <w:rsid w:val="003A0E72"/>
    <w:rsid w:val="00447C9C"/>
    <w:rsid w:val="00486B62"/>
    <w:rsid w:val="004B2889"/>
    <w:rsid w:val="004B5AC5"/>
    <w:rsid w:val="004D6B3C"/>
    <w:rsid w:val="00653125"/>
    <w:rsid w:val="006E63FA"/>
    <w:rsid w:val="00852268"/>
    <w:rsid w:val="00862F67"/>
    <w:rsid w:val="00863732"/>
    <w:rsid w:val="009C2690"/>
    <w:rsid w:val="00A45304"/>
    <w:rsid w:val="00A464A4"/>
    <w:rsid w:val="00AD2202"/>
    <w:rsid w:val="00BC17CD"/>
    <w:rsid w:val="00C65C0E"/>
    <w:rsid w:val="00CE0B67"/>
    <w:rsid w:val="00D71127"/>
    <w:rsid w:val="00D76366"/>
    <w:rsid w:val="00E964B2"/>
    <w:rsid w:val="00ED0AC1"/>
    <w:rsid w:val="00EE36AB"/>
    <w:rsid w:val="00F453F1"/>
    <w:rsid w:val="00F50E37"/>
    <w:rsid w:val="00F56F6D"/>
    <w:rsid w:val="00FD6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F1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453F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453F1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val="ru-RU" w:eastAsia="ru-RU"/>
    </w:rPr>
  </w:style>
  <w:style w:type="paragraph" w:styleId="a5">
    <w:name w:val="Body Text"/>
    <w:basedOn w:val="a"/>
    <w:link w:val="a6"/>
    <w:uiPriority w:val="99"/>
    <w:unhideWhenUsed/>
    <w:rsid w:val="00F453F1"/>
    <w:pPr>
      <w:widowControl/>
      <w:suppressAutoHyphens w:val="0"/>
      <w:spacing w:after="12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character" w:customStyle="1" w:styleId="a6">
    <w:name w:val="Основной текст Знак"/>
    <w:basedOn w:val="a0"/>
    <w:link w:val="a5"/>
    <w:uiPriority w:val="99"/>
    <w:rsid w:val="00F453F1"/>
    <w:rPr>
      <w:lang w:val="ru-RU"/>
    </w:rPr>
  </w:style>
  <w:style w:type="paragraph" w:styleId="a7">
    <w:name w:val="List Paragraph"/>
    <w:basedOn w:val="a"/>
    <w:uiPriority w:val="34"/>
    <w:qFormat/>
    <w:rsid w:val="00F453F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val="ru-RU" w:eastAsia="ru-RU"/>
    </w:rPr>
  </w:style>
  <w:style w:type="paragraph" w:customStyle="1" w:styleId="rvps2">
    <w:name w:val="rvps2"/>
    <w:basedOn w:val="a"/>
    <w:uiPriority w:val="99"/>
    <w:rsid w:val="00F453F1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val="ru-RU" w:eastAsia="ru-RU"/>
    </w:rPr>
  </w:style>
  <w:style w:type="paragraph" w:customStyle="1" w:styleId="rvps12">
    <w:name w:val="rvps12"/>
    <w:basedOn w:val="a"/>
    <w:uiPriority w:val="99"/>
    <w:rsid w:val="00F453F1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</w:rPr>
  </w:style>
  <w:style w:type="paragraph" w:customStyle="1" w:styleId="rvps14">
    <w:name w:val="rvps14"/>
    <w:basedOn w:val="a"/>
    <w:uiPriority w:val="99"/>
    <w:rsid w:val="00F453F1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</w:rPr>
  </w:style>
  <w:style w:type="paragraph" w:customStyle="1" w:styleId="TableContents">
    <w:name w:val="Table Contents"/>
    <w:basedOn w:val="a"/>
    <w:uiPriority w:val="99"/>
    <w:rsid w:val="00F453F1"/>
    <w:pPr>
      <w:suppressLineNumbers/>
    </w:pPr>
    <w:rPr>
      <w:rFonts w:eastAsia="Arial Unicode MS" w:cs="Arial Unicode MS"/>
      <w:color w:val="auto"/>
      <w:kern w:val="2"/>
      <w:szCs w:val="24"/>
      <w:lang w:eastAsia="hi-IN" w:bidi="hi-IN"/>
    </w:rPr>
  </w:style>
  <w:style w:type="character" w:customStyle="1" w:styleId="rvts0">
    <w:name w:val="rvts0"/>
    <w:basedOn w:val="a0"/>
    <w:rsid w:val="00F453F1"/>
  </w:style>
  <w:style w:type="character" w:customStyle="1" w:styleId="rvts15">
    <w:name w:val="rvts15"/>
    <w:basedOn w:val="a0"/>
    <w:rsid w:val="00F453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1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box@sl.dp.court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4754</Words>
  <Characters>2711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Суд4</dc:creator>
  <cp:lastModifiedBy>А</cp:lastModifiedBy>
  <cp:revision>3</cp:revision>
  <dcterms:created xsi:type="dcterms:W3CDTF">2021-03-11T12:24:00Z</dcterms:created>
  <dcterms:modified xsi:type="dcterms:W3CDTF">2021-03-11T12:25:00Z</dcterms:modified>
</cp:coreProperties>
</file>