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BC17CD" w:rsidRDefault="00F453F1" w:rsidP="001F7EA8">
      <w:pPr>
        <w:jc w:val="both"/>
        <w:rPr>
          <w:rStyle w:val="rvts15"/>
          <w:color w:val="auto"/>
          <w:szCs w:val="24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D71127">
        <w:rPr>
          <w:rStyle w:val="rvts15"/>
          <w:color w:val="auto"/>
          <w:szCs w:val="24"/>
        </w:rPr>
        <w:t>Додаток №</w:t>
      </w:r>
      <w:r w:rsidR="003A0E72">
        <w:rPr>
          <w:rStyle w:val="rvts15"/>
          <w:color w:val="auto"/>
          <w:szCs w:val="24"/>
        </w:rPr>
        <w:t>1</w:t>
      </w:r>
    </w:p>
    <w:p w:rsidR="00F453F1" w:rsidRDefault="004B2889" w:rsidP="00377041">
      <w:pPr>
        <w:ind w:left="3540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4B5AC5">
        <w:rPr>
          <w:rStyle w:val="rvts15"/>
          <w:color w:val="auto"/>
        </w:rPr>
        <w:t>5</w:t>
      </w:r>
      <w:r w:rsidR="00E91186">
        <w:rPr>
          <w:rStyle w:val="rvts15"/>
          <w:color w:val="auto"/>
        </w:rPr>
        <w:t>1</w:t>
      </w:r>
      <w:r>
        <w:rPr>
          <w:rStyle w:val="rvts15"/>
          <w:color w:val="auto"/>
        </w:rPr>
        <w:t>-</w:t>
      </w:r>
      <w:r w:rsidR="00E91186">
        <w:rPr>
          <w:rStyle w:val="rvts15"/>
          <w:color w:val="auto"/>
        </w:rPr>
        <w:t>К</w:t>
      </w:r>
      <w:r>
        <w:rPr>
          <w:rStyle w:val="rvts15"/>
          <w:color w:val="auto"/>
        </w:rPr>
        <w:t xml:space="preserve">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E91186">
        <w:rPr>
          <w:rStyle w:val="rvts15"/>
          <w:color w:val="auto"/>
        </w:rPr>
        <w:t>30</w:t>
      </w:r>
      <w:r w:rsidR="00F50E37">
        <w:rPr>
          <w:rStyle w:val="rvts15"/>
          <w:color w:val="auto"/>
        </w:rPr>
        <w:t>.0</w:t>
      </w:r>
      <w:r w:rsidR="00E91186">
        <w:rPr>
          <w:rStyle w:val="rvts15"/>
          <w:color w:val="auto"/>
        </w:rPr>
        <w:t>9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20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E91186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>ОГОЛОШЕННЯ</w:t>
      </w:r>
    </w:p>
    <w:p w:rsidR="00F453F1" w:rsidRDefault="00E91186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>
        <w:rPr>
          <w:rStyle w:val="rvts15"/>
          <w:sz w:val="28"/>
          <w:szCs w:val="28"/>
        </w:rPr>
        <w:t>про добір на період дії карантину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3206"/>
        <w:gridCol w:w="5671"/>
      </w:tblGrid>
      <w:tr w:rsidR="00E91186" w:rsidTr="00E91186">
        <w:trPr>
          <w:trHeight w:val="147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186" w:rsidRPr="00E91186" w:rsidRDefault="00E91186">
            <w:pPr>
              <w:pStyle w:val="rvps14"/>
              <w:spacing w:line="276" w:lineRule="auto"/>
              <w:jc w:val="center"/>
            </w:pPr>
            <w:r w:rsidRPr="00E91186">
              <w:t xml:space="preserve">Назва та </w:t>
            </w:r>
            <w:r>
              <w:t xml:space="preserve">категорія посади, стосовно якої прийнято рішення про необхідність призначення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186" w:rsidRDefault="00E91186" w:rsidP="00E91186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186" w:rsidRDefault="00E91186" w:rsidP="00E91186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судового засідання Солонянського районного суду Дніпропетровської області,</w:t>
            </w:r>
          </w:p>
          <w:p w:rsidR="00E91186" w:rsidRDefault="00E91186" w:rsidP="00E91186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категорія «В»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E91186" w:rsidRDefault="00F453F1">
            <w:pPr>
              <w:pStyle w:val="rvps14"/>
              <w:spacing w:line="276" w:lineRule="auto"/>
              <w:jc w:val="center"/>
              <w:rPr>
                <w:sz w:val="28"/>
                <w:szCs w:val="28"/>
              </w:rPr>
            </w:pPr>
            <w:r w:rsidRPr="00E9118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суду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еревіряє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суду,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, протокол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иготовляє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вироку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виправданому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Кримінально-процесуального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дачі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підсудних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підписки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невиїзд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присутніми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судовому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формлює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справ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головуванням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час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иконує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КП «Д-3»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доставкою в суд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конвойної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службою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F1" w:rsidRDefault="00D76366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D76366">
              <w:rPr>
                <w:szCs w:val="24"/>
              </w:rPr>
              <w:t xml:space="preserve"> </w:t>
            </w:r>
            <w:r w:rsidR="00377041">
              <w:rPr>
                <w:szCs w:val="24"/>
              </w:rPr>
              <w:t xml:space="preserve">     - в</w:t>
            </w:r>
            <w:r w:rsidRPr="00D76366">
              <w:rPr>
                <w:szCs w:val="24"/>
              </w:rPr>
              <w:t>иконує інші доручення судді, керівника апарату, що стосуються організації розгляду судових справ.</w:t>
            </w:r>
          </w:p>
        </w:tc>
      </w:tr>
      <w:tr w:rsidR="00F453F1" w:rsidTr="00F453F1"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E91186" w:rsidRDefault="00F453F1">
            <w:pPr>
              <w:pStyle w:val="rvps14"/>
              <w:spacing w:line="276" w:lineRule="auto"/>
              <w:jc w:val="center"/>
              <w:rPr>
                <w:sz w:val="28"/>
                <w:szCs w:val="28"/>
              </w:rPr>
            </w:pPr>
            <w:r w:rsidRPr="00E91186">
              <w:rPr>
                <w:sz w:val="28"/>
                <w:szCs w:val="28"/>
              </w:rPr>
              <w:lastRenderedPageBreak/>
              <w:t>Умови оплати праці</w:t>
            </w:r>
            <w:r w:rsidR="00806EB2">
              <w:rPr>
                <w:sz w:val="28"/>
                <w:szCs w:val="28"/>
              </w:rPr>
              <w:t>*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4B5AC5" w:rsidP="004B5AC5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4250</w:t>
            </w:r>
            <w:r w:rsidR="00F453F1"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 w:rsidR="00F453F1">
              <w:rPr>
                <w:lang w:val="en-US"/>
              </w:rPr>
              <w:t>VIII</w:t>
            </w:r>
            <w:r w:rsidR="00F453F1"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722EA0" w:rsidRDefault="00F453F1" w:rsidP="00722EA0">
            <w:pPr>
              <w:pStyle w:val="rvps14"/>
              <w:spacing w:line="276" w:lineRule="auto"/>
              <w:jc w:val="center"/>
            </w:pPr>
            <w:r w:rsidRPr="00722EA0">
              <w:t>Інформація про строковість призначення на посаду</w:t>
            </w:r>
            <w:r w:rsidR="00806EB2">
              <w:t>**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9E5DF6" w:rsidP="009E5DF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 </w:t>
            </w:r>
            <w:proofErr w:type="spellStart"/>
            <w:r w:rsidR="00E91186">
              <w:t>Строково</w:t>
            </w:r>
            <w:proofErr w:type="spellEnd"/>
            <w:r w:rsidR="00E91186">
              <w:t xml:space="preserve">, шляхом укладення контракту на період дії карантину, установленого Кабінетом Міністрів України з метою запобігання поширенню та території України гострої респіраторної хвороби </w:t>
            </w:r>
            <w:r w:rsidR="00E91186">
              <w:rPr>
                <w:lang w:val="en-US"/>
              </w:rPr>
              <w:t>COVID</w:t>
            </w:r>
            <w:r w:rsidR="00E91186" w:rsidRPr="00E91186">
              <w:t>-19</w:t>
            </w:r>
            <w:r w:rsidR="00E91186">
              <w:t xml:space="preserve">, спричиненої корона вірусом </w:t>
            </w:r>
            <w:r w:rsidR="00E91186" w:rsidRPr="00E91186">
              <w:t xml:space="preserve"> </w:t>
            </w:r>
            <w:r w:rsidR="00E91186">
              <w:rPr>
                <w:lang w:val="en-US"/>
              </w:rPr>
              <w:t>SARS</w:t>
            </w:r>
            <w:r w:rsidR="00E91186" w:rsidRPr="00E91186">
              <w:t>-</w:t>
            </w:r>
            <w:proofErr w:type="spellStart"/>
            <w:r w:rsidR="00E91186">
              <w:rPr>
                <w:lang w:val="en-US"/>
              </w:rPr>
              <w:t>CoV</w:t>
            </w:r>
            <w:proofErr w:type="spellEnd"/>
            <w:r w:rsidR="00E91186" w:rsidRPr="00E91186">
              <w:t>-2</w:t>
            </w:r>
            <w:r w:rsidR="00E91186"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E91186" w:rsidRPr="00E91186" w:rsidRDefault="00E91186" w:rsidP="009E5DF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Граничний строк 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респіраторної хвороби </w:t>
            </w:r>
            <w:r>
              <w:rPr>
                <w:lang w:val="en-US"/>
              </w:rPr>
              <w:t>COVID</w:t>
            </w:r>
            <w:r w:rsidRPr="00E91186">
              <w:t>-19</w:t>
            </w:r>
            <w:r>
              <w:t xml:space="preserve">, спричиненої корона вірусом </w:t>
            </w:r>
            <w:r w:rsidRPr="00E91186">
              <w:t xml:space="preserve"> </w:t>
            </w:r>
            <w:r>
              <w:rPr>
                <w:lang w:val="en-US"/>
              </w:rPr>
              <w:t>SARS</w:t>
            </w:r>
            <w:r w:rsidRPr="00E91186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E91186">
              <w:t>-2</w:t>
            </w:r>
          </w:p>
        </w:tc>
      </w:tr>
      <w:tr w:rsidR="00F453F1" w:rsidTr="00F453F1"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Pr="009E5DF6" w:rsidRDefault="00F453F1" w:rsidP="00E82133">
            <w:pPr>
              <w:pStyle w:val="rvps14"/>
              <w:spacing w:line="276" w:lineRule="auto"/>
              <w:jc w:val="center"/>
              <w:rPr>
                <w:color w:val="002060"/>
              </w:rPr>
            </w:pPr>
            <w:r w:rsidRPr="009E5DF6">
              <w:t xml:space="preserve">Перелік інформації, необхідної для </w:t>
            </w:r>
            <w:r w:rsidR="00806EB2" w:rsidRPr="009E5DF6">
              <w:t>призначення на вакантну посаду</w:t>
            </w:r>
            <w:r w:rsidRPr="009E5DF6">
              <w:t xml:space="preserve">, </w:t>
            </w:r>
            <w:r w:rsidR="00E82133" w:rsidRPr="009E5DF6">
              <w:t xml:space="preserve">в тому числі форма, адресат </w:t>
            </w:r>
            <w:r w:rsidRPr="009E5DF6">
              <w:t>та строк ї</w:t>
            </w:r>
            <w:r w:rsidR="00E82133" w:rsidRPr="009E5DF6">
              <w:t>ї</w:t>
            </w:r>
            <w:r w:rsidRPr="009E5DF6">
              <w:t xml:space="preserve"> подання</w:t>
            </w:r>
            <w:r w:rsidR="00806EB2" w:rsidRPr="009E5DF6">
              <w:t>***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</w:t>
            </w:r>
            <w:r w:rsidR="00995FF6">
              <w:rPr>
                <w:lang w:val="uk-UA"/>
              </w:rPr>
              <w:t>доборі з призначення на вакант</w:t>
            </w:r>
            <w:r w:rsidR="00722EA0">
              <w:rPr>
                <w:lang w:val="uk-UA"/>
              </w:rPr>
              <w:t>н</w:t>
            </w:r>
            <w:r w:rsidR="00995FF6">
              <w:rPr>
                <w:lang w:val="uk-UA"/>
              </w:rPr>
              <w:t xml:space="preserve">у посаду, подає через </w:t>
            </w:r>
            <w:r>
              <w:rPr>
                <w:lang w:val="uk-UA"/>
              </w:rPr>
              <w:t xml:space="preserve">Єдиний портал вакансій державної служби </w:t>
            </w:r>
            <w:r w:rsidR="00995FF6">
              <w:rPr>
                <w:lang w:val="uk-UA"/>
              </w:rPr>
              <w:t>(</w:t>
            </w:r>
            <w:r w:rsidR="00995FF6">
              <w:rPr>
                <w:lang w:val="en-US"/>
              </w:rPr>
              <w:t>https</w:t>
            </w:r>
            <w:r w:rsidR="00995FF6">
              <w:rPr>
                <w:lang w:val="uk-UA"/>
              </w:rPr>
              <w:t>:</w:t>
            </w:r>
            <w:r w:rsidR="00995FF6" w:rsidRPr="00995FF6">
              <w:t>//</w:t>
            </w:r>
            <w:r w:rsidR="00995FF6">
              <w:rPr>
                <w:lang w:val="en-US"/>
              </w:rPr>
              <w:t>www</w:t>
            </w:r>
            <w:r w:rsidR="00995FF6" w:rsidRPr="00995FF6">
              <w:t>.</w:t>
            </w:r>
            <w:r w:rsidR="00995FF6">
              <w:rPr>
                <w:lang w:val="en-US"/>
              </w:rPr>
              <w:t>career</w:t>
            </w:r>
            <w:r w:rsidR="00995FF6" w:rsidRPr="00995FF6">
              <w:t>.</w:t>
            </w:r>
            <w:proofErr w:type="spellStart"/>
            <w:r w:rsidR="00995FF6">
              <w:rPr>
                <w:lang w:val="en-US"/>
              </w:rPr>
              <w:t>gov</w:t>
            </w:r>
            <w:proofErr w:type="spellEnd"/>
            <w:r w:rsidR="00995FF6" w:rsidRPr="00995FF6">
              <w:t>.</w:t>
            </w:r>
            <w:proofErr w:type="spellStart"/>
            <w:r w:rsidR="00995FF6">
              <w:rPr>
                <w:lang w:val="en-US"/>
              </w:rPr>
              <w:t>ua</w:t>
            </w:r>
            <w:proofErr w:type="spellEnd"/>
            <w:r w:rsidR="00995FF6">
              <w:rPr>
                <w:lang w:val="uk-UA"/>
              </w:rPr>
              <w:t>)</w:t>
            </w:r>
            <w:r>
              <w:rPr>
                <w:lang w:val="uk-UA"/>
              </w:rPr>
              <w:t xml:space="preserve"> таку інформацію:</w:t>
            </w:r>
          </w:p>
          <w:p w:rsidR="00F453F1" w:rsidRDefault="009E5DF6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заяву</w:t>
            </w:r>
            <w:r w:rsidR="00F453F1">
              <w:rPr>
                <w:szCs w:val="24"/>
              </w:rPr>
              <w:t xml:space="preserve"> про участь у </w:t>
            </w:r>
            <w:r w:rsidR="00995FF6">
              <w:rPr>
                <w:szCs w:val="24"/>
              </w:rPr>
              <w:t xml:space="preserve">доборі </w:t>
            </w:r>
            <w:r w:rsidR="00F453F1">
              <w:rPr>
                <w:szCs w:val="24"/>
              </w:rPr>
              <w:t xml:space="preserve">із зазначенням основних мотивів щодо зайняття посади за формою згідно з додатком </w:t>
            </w:r>
            <w:r w:rsidR="00995FF6">
              <w:rPr>
                <w:szCs w:val="24"/>
              </w:rPr>
              <w:t>1</w:t>
            </w:r>
            <w:r w:rsidR="00F453F1">
              <w:rPr>
                <w:szCs w:val="24"/>
              </w:rPr>
              <w:t xml:space="preserve"> Порядку </w:t>
            </w:r>
            <w:r w:rsidR="00995FF6">
              <w:rPr>
                <w:szCs w:val="24"/>
              </w:rPr>
              <w:t xml:space="preserve">призначення на посади державної служби на період дії карантину, </w:t>
            </w:r>
            <w:r w:rsidR="00995FF6">
              <w:t xml:space="preserve">установленого з метою запобігання </w:t>
            </w:r>
            <w:r w:rsidR="00722EA0">
              <w:t xml:space="preserve">поширенню на території України гострої </w:t>
            </w:r>
            <w:r w:rsidR="00995FF6">
              <w:t xml:space="preserve">респіраторної хвороби </w:t>
            </w:r>
            <w:r w:rsidR="00995FF6">
              <w:rPr>
                <w:lang w:val="en-US"/>
              </w:rPr>
              <w:t>COVID</w:t>
            </w:r>
            <w:r w:rsidR="00995FF6" w:rsidRPr="00E91186">
              <w:t>-19</w:t>
            </w:r>
            <w:r w:rsidR="00995FF6">
              <w:t xml:space="preserve">, спричиненої корона вірусом </w:t>
            </w:r>
            <w:r w:rsidR="00995FF6" w:rsidRPr="00E91186">
              <w:t xml:space="preserve"> </w:t>
            </w:r>
            <w:r w:rsidR="00995FF6">
              <w:rPr>
                <w:lang w:val="en-US"/>
              </w:rPr>
              <w:t>SARS</w:t>
            </w:r>
            <w:r w:rsidR="00995FF6" w:rsidRPr="00E91186">
              <w:t>-</w:t>
            </w:r>
            <w:proofErr w:type="spellStart"/>
            <w:r w:rsidR="00995FF6">
              <w:rPr>
                <w:lang w:val="en-US"/>
              </w:rPr>
              <w:t>CoV</w:t>
            </w:r>
            <w:proofErr w:type="spellEnd"/>
            <w:r w:rsidR="00995FF6" w:rsidRPr="00E91186">
              <w:t>-2</w:t>
            </w:r>
            <w:r w:rsidR="00995FF6">
              <w:t>;</w:t>
            </w:r>
          </w:p>
          <w:p w:rsidR="00F453F1" w:rsidRDefault="00F453F1" w:rsidP="00722EA0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2) резюм</w:t>
            </w:r>
            <w:r w:rsidR="00995FF6">
              <w:rPr>
                <w:szCs w:val="24"/>
              </w:rPr>
              <w:t>е за формою згідно з додатком 2</w:t>
            </w:r>
            <w:r>
              <w:rPr>
                <w:szCs w:val="24"/>
              </w:rPr>
              <w:t xml:space="preserve"> до  Порядку</w:t>
            </w:r>
            <w:r w:rsidR="00722EA0">
              <w:rPr>
                <w:szCs w:val="24"/>
              </w:rPr>
              <w:t xml:space="preserve"> призначення на посади державної служби на період дії карантину, </w:t>
            </w:r>
            <w:r w:rsidR="00722EA0">
              <w:t xml:space="preserve">установленого з метою запобігання поширенню на території України гострої респіраторної хвороби </w:t>
            </w:r>
            <w:r w:rsidR="00722EA0">
              <w:rPr>
                <w:lang w:val="en-US"/>
              </w:rPr>
              <w:t>COVID</w:t>
            </w:r>
            <w:r w:rsidR="00722EA0" w:rsidRPr="00E91186">
              <w:t>-19</w:t>
            </w:r>
            <w:r w:rsidR="00722EA0">
              <w:t xml:space="preserve">, спричиненої корона вірусом </w:t>
            </w:r>
            <w:r w:rsidR="00722EA0" w:rsidRPr="00E91186">
              <w:t xml:space="preserve"> </w:t>
            </w:r>
            <w:r w:rsidR="00722EA0">
              <w:rPr>
                <w:lang w:val="en-US"/>
              </w:rPr>
              <w:t>SARS</w:t>
            </w:r>
            <w:r w:rsidR="00722EA0" w:rsidRPr="00E91186">
              <w:t>-</w:t>
            </w:r>
            <w:proofErr w:type="spellStart"/>
            <w:r w:rsidR="00722EA0">
              <w:rPr>
                <w:lang w:val="en-US"/>
              </w:rPr>
              <w:t>CoV</w:t>
            </w:r>
            <w:proofErr w:type="spellEnd"/>
            <w:r w:rsidR="00722EA0" w:rsidRPr="00E91186">
              <w:t>-2</w:t>
            </w:r>
            <w:r w:rsidR="00722EA0">
              <w:t>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</w:t>
            </w:r>
            <w:r w:rsidR="00722EA0">
              <w:rPr>
                <w:szCs w:val="24"/>
              </w:rPr>
              <w:t>у</w:t>
            </w:r>
            <w:r>
              <w:rPr>
                <w:szCs w:val="24"/>
              </w:rPr>
              <w:t xml:space="preserve">, в якій </w:t>
            </w:r>
            <w:r w:rsidR="00722EA0">
              <w:rPr>
                <w:szCs w:val="24"/>
              </w:rPr>
              <w:t xml:space="preserve">особа, яка бажає взяти участь у доборі, </w:t>
            </w:r>
            <w:r>
              <w:rPr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</w:t>
            </w:r>
            <w:r w:rsidR="00722EA0">
              <w:rPr>
                <w:szCs w:val="24"/>
              </w:rPr>
              <w:t>добор</w:t>
            </w:r>
            <w:r>
              <w:rPr>
                <w:szCs w:val="24"/>
              </w:rPr>
              <w:t>і</w:t>
            </w:r>
            <w:r w:rsidR="00722EA0">
              <w:rPr>
                <w:szCs w:val="24"/>
              </w:rPr>
              <w:t xml:space="preserve"> з призначення на вакантну посаду</w:t>
            </w:r>
            <w:r>
              <w:rPr>
                <w:szCs w:val="24"/>
              </w:rPr>
              <w:t xml:space="preserve">, може подавати додаткову інформацію,  яка підтверджує відповідність встановленим </w:t>
            </w:r>
            <w:r w:rsidR="00722EA0">
              <w:rPr>
                <w:szCs w:val="24"/>
              </w:rPr>
              <w:t xml:space="preserve">в оголошенні вимогам, зокрема стосовно </w:t>
            </w:r>
            <w:r>
              <w:rPr>
                <w:szCs w:val="24"/>
              </w:rPr>
              <w:t xml:space="preserve">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</w:t>
            </w:r>
            <w:r w:rsidR="00722EA0">
              <w:rPr>
                <w:szCs w:val="24"/>
              </w:rPr>
              <w:t>доборі</w:t>
            </w:r>
            <w:r>
              <w:rPr>
                <w:szCs w:val="24"/>
              </w:rPr>
              <w:t xml:space="preserve"> накладається кваліфікований електронний підпис кандидата.</w:t>
            </w:r>
          </w:p>
          <w:p w:rsidR="00722EA0" w:rsidRDefault="00806EB2" w:rsidP="00722EA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EB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Адресат: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722EA0" w:rsidRDefault="00806EB2" w:rsidP="00722EA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806EB2" w:rsidRDefault="00806EB2" w:rsidP="00722EA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722EA0" w:rsidRDefault="00806EB2" w:rsidP="00722EA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="0072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722EA0" w:rsidRDefault="00722EA0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Pr="00806EB2" w:rsidRDefault="00806EB2" w:rsidP="006372F4">
            <w:pPr>
              <w:pStyle w:val="rvps2"/>
              <w:spacing w:before="0" w:beforeAutospacing="0" w:after="0" w:afterAutospacing="0" w:line="276" w:lineRule="auto"/>
              <w:rPr>
                <w:u w:val="single"/>
                <w:lang w:val="uk-UA"/>
              </w:rPr>
            </w:pPr>
            <w:r w:rsidRPr="00806EB2">
              <w:rPr>
                <w:b/>
                <w:lang w:val="uk-UA"/>
              </w:rPr>
              <w:t xml:space="preserve">Інформація для участі у доборі  подається через Єдиний портал вакансій державної служби за адресою: </w:t>
            </w:r>
            <w:r>
              <w:rPr>
                <w:b/>
                <w:lang w:val="uk-UA"/>
              </w:rPr>
              <w:t xml:space="preserve"> </w:t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  <w:lang w:val="uk-UA"/>
              </w:rPr>
              <w:t>:</w:t>
            </w:r>
            <w:r w:rsidRPr="00806EB2">
              <w:rPr>
                <w:u w:val="single"/>
              </w:rPr>
              <w:t>//</w:t>
            </w:r>
            <w:r>
              <w:rPr>
                <w:u w:val="single"/>
                <w:lang w:val="en-US"/>
              </w:rPr>
              <w:t>www</w:t>
            </w:r>
            <w:r w:rsidRPr="00806EB2"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career</w:t>
            </w:r>
            <w:r w:rsidRPr="00806EB2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 w:rsidRPr="00806EB2">
              <w:rPr>
                <w:u w:val="single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Pr="00806EB2">
              <w:rPr>
                <w:b/>
                <w:lang w:val="uk-UA"/>
              </w:rPr>
              <w:t xml:space="preserve">до 06 </w:t>
            </w:r>
            <w:r w:rsidR="006372F4">
              <w:rPr>
                <w:b/>
                <w:lang w:val="uk-UA"/>
              </w:rPr>
              <w:t>жовтня</w:t>
            </w:r>
            <w:r w:rsidRPr="00806EB2">
              <w:rPr>
                <w:b/>
                <w:lang w:val="uk-UA"/>
              </w:rPr>
              <w:t xml:space="preserve"> 2020</w:t>
            </w:r>
          </w:p>
        </w:tc>
      </w:tr>
      <w:tr w:rsidR="00F453F1" w:rsidTr="00F453F1"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9E5DF6" w:rsidRDefault="00F453F1" w:rsidP="00806EB2">
            <w:pPr>
              <w:pStyle w:val="rvps14"/>
              <w:spacing w:line="276" w:lineRule="auto"/>
              <w:jc w:val="center"/>
            </w:pPr>
            <w:r w:rsidRPr="009E5DF6"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806EB2" w:rsidRPr="009E5DF6">
              <w:t>добору на вакантну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BC17CD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Кіприч</w:t>
            </w:r>
            <w:proofErr w:type="spellEnd"/>
            <w:r>
              <w:rPr>
                <w:lang w:val="uk-UA"/>
              </w:rPr>
              <w:t xml:space="preserve"> Юлія Миколаївна</w:t>
            </w:r>
          </w:p>
          <w:p w:rsidR="00F453F1" w:rsidRPr="00BC17C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</w:t>
            </w:r>
            <w:r w:rsidR="00BC17CD" w:rsidRPr="00BC17CD">
              <w:rPr>
                <w:lang w:val="uk-UA"/>
              </w:rPr>
              <w:t>69</w:t>
            </w:r>
            <w:r w:rsidRPr="00BC17CD">
              <w:rPr>
                <w:lang w:val="uk-UA"/>
              </w:rPr>
              <w:t>)</w:t>
            </w:r>
            <w:r w:rsidR="00BC17CD" w:rsidRPr="00BC17CD">
              <w:rPr>
                <w:lang w:val="uk-UA"/>
              </w:rPr>
              <w:t>2-12</w:t>
            </w:r>
            <w:r w:rsidRPr="00BC17CD">
              <w:rPr>
                <w:lang w:val="uk-UA"/>
              </w:rPr>
              <w:t>-</w:t>
            </w:r>
            <w:r w:rsidR="00BC17CD" w:rsidRPr="00BC17CD">
              <w:rPr>
                <w:lang w:val="uk-UA"/>
              </w:rPr>
              <w:t>96</w:t>
            </w:r>
            <w:r w:rsidRPr="00BC17CD">
              <w:rPr>
                <w:lang w:val="uk-UA"/>
              </w:rPr>
              <w:t>,</w:t>
            </w:r>
          </w:p>
          <w:p w:rsidR="00F453F1" w:rsidRPr="00BC17CD" w:rsidRDefault="00806EB2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806EB2"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5" w:history="1">
              <w:r w:rsidR="00BC17CD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BC17CD" w:rsidRPr="00BC17CD">
                <w:rPr>
                  <w:rStyle w:val="a3"/>
                  <w:color w:val="auto"/>
                  <w:lang w:val="en-US"/>
                </w:rPr>
                <w:t>sl</w:t>
              </w:r>
              <w:r w:rsidR="00BC17CD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F453F1" w:rsidRPr="0037704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E82133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</w:p>
        </w:tc>
      </w:tr>
      <w:tr w:rsidR="00F453F1" w:rsidTr="00F453F1"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806EB2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****</w:t>
            </w:r>
          </w:p>
        </w:tc>
      </w:tr>
      <w:tr w:rsidR="00F453F1" w:rsidTr="00F453F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E82133" w:rsidRDefault="00F453F1">
            <w:pPr>
              <w:pStyle w:val="rvps12"/>
              <w:spacing w:line="276" w:lineRule="auto"/>
              <w:jc w:val="center"/>
              <w:rPr>
                <w:sz w:val="28"/>
                <w:szCs w:val="28"/>
              </w:rPr>
            </w:pPr>
            <w:r w:rsidRPr="00E82133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9E5DF6" w:rsidRDefault="00F453F1">
            <w:pPr>
              <w:pStyle w:val="rvps14"/>
              <w:spacing w:line="276" w:lineRule="auto"/>
              <w:jc w:val="center"/>
            </w:pPr>
            <w:r w:rsidRPr="009E5DF6"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Tr="00F453F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E82133" w:rsidRDefault="00F453F1">
            <w:pPr>
              <w:pStyle w:val="rvps12"/>
              <w:spacing w:line="276" w:lineRule="auto"/>
              <w:jc w:val="center"/>
              <w:rPr>
                <w:sz w:val="28"/>
                <w:szCs w:val="28"/>
              </w:rPr>
            </w:pPr>
            <w:r w:rsidRPr="00E82133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9E5DF6" w:rsidRDefault="00F453F1">
            <w:pPr>
              <w:pStyle w:val="rvps14"/>
              <w:spacing w:line="276" w:lineRule="auto"/>
              <w:jc w:val="center"/>
            </w:pPr>
            <w:r w:rsidRPr="009E5DF6"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E82133" w:rsidRDefault="00F453F1">
            <w:pPr>
              <w:pStyle w:val="rvps12"/>
              <w:spacing w:line="276" w:lineRule="auto"/>
              <w:jc w:val="center"/>
              <w:rPr>
                <w:sz w:val="28"/>
                <w:szCs w:val="28"/>
              </w:rPr>
            </w:pPr>
            <w:r w:rsidRPr="00E82133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9E5DF6" w:rsidRDefault="00F453F1">
            <w:pPr>
              <w:pStyle w:val="rvps14"/>
              <w:spacing w:line="276" w:lineRule="auto"/>
              <w:jc w:val="center"/>
            </w:pPr>
            <w:r w:rsidRPr="009E5DF6"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E82133" w:rsidRDefault="00F453F1">
            <w:pPr>
              <w:pStyle w:val="rvps12"/>
              <w:spacing w:line="276" w:lineRule="auto"/>
              <w:jc w:val="center"/>
              <w:rPr>
                <w:sz w:val="28"/>
                <w:szCs w:val="28"/>
              </w:rPr>
            </w:pPr>
            <w:r w:rsidRPr="00E82133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9E5DF6" w:rsidRDefault="00F453F1">
            <w:pPr>
              <w:pStyle w:val="rvps14"/>
              <w:spacing w:line="276" w:lineRule="auto"/>
              <w:jc w:val="center"/>
            </w:pPr>
            <w:r w:rsidRPr="009E5DF6"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E82133" w:rsidTr="003A775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133" w:rsidRDefault="00E82133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5DF6">
              <w:lastRenderedPageBreak/>
              <w:t>Примітка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133" w:rsidRDefault="00E82133" w:rsidP="009E5DF6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* Визначаються з урахуванням постанови Кабінету Міністрів України від 18 січня 2017р. №15 «Питання оплати праці працівників державних органів» (зі змінами) . Також зазначаються надбавки, доплати, премії та компенсації, розміри яких визначені законодавством з питань державної служби.</w:t>
            </w:r>
          </w:p>
          <w:p w:rsidR="00E82133" w:rsidRDefault="00E82133" w:rsidP="009E5DF6">
            <w:pPr>
              <w:tabs>
                <w:tab w:val="left" w:pos="451"/>
              </w:tabs>
              <w:spacing w:line="276" w:lineRule="auto"/>
              <w:jc w:val="both"/>
            </w:pPr>
            <w:r>
              <w:rPr>
                <w:rStyle w:val="rvts0"/>
              </w:rPr>
              <w:t xml:space="preserve">** Зазначаються інформація відповідно до пункту 21 Типового контракту, затвердженого постановою Кабінету Міністрів України від 22 квітня 2020 року №290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lang w:val="en-US"/>
              </w:rPr>
              <w:t>COVID</w:t>
            </w:r>
            <w:r w:rsidRPr="00E91186">
              <w:t>-19</w:t>
            </w:r>
            <w:r>
              <w:t xml:space="preserve">, спричиненої корона вірусом </w:t>
            </w:r>
            <w:r w:rsidRPr="00E91186">
              <w:t xml:space="preserve"> </w:t>
            </w:r>
            <w:r>
              <w:rPr>
                <w:lang w:val="en-US"/>
              </w:rPr>
              <w:t>SARS</w:t>
            </w:r>
            <w:r w:rsidRPr="00E91186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E91186">
              <w:t>-2</w:t>
            </w:r>
            <w:r>
              <w:t xml:space="preserve"> (далі </w:t>
            </w:r>
            <w:proofErr w:type="spellStart"/>
            <w:r>
              <w:t>–Постанова</w:t>
            </w:r>
            <w:proofErr w:type="spellEnd"/>
            <w:r>
              <w:t xml:space="preserve"> КМУ №290);</w:t>
            </w:r>
          </w:p>
          <w:p w:rsidR="00E82133" w:rsidRDefault="00E82133" w:rsidP="009E5DF6">
            <w:pPr>
              <w:tabs>
                <w:tab w:val="left" w:pos="451"/>
              </w:tabs>
              <w:spacing w:line="276" w:lineRule="auto"/>
              <w:jc w:val="both"/>
            </w:pPr>
            <w:r>
              <w:t xml:space="preserve">***зазначається інформація відповідно до пунктів 17-19 Порядку, затвердженого постановою КМУ №290. Як адресат зазначається служба управління персоналом державного органу, на вакантну посаду в якому прийнято </w:t>
            </w:r>
            <w:r w:rsidR="009E5DF6">
              <w:t>відповідне рішення про необхідність призначення.</w:t>
            </w:r>
          </w:p>
          <w:p w:rsidR="009E5DF6" w:rsidRDefault="009E5DF6" w:rsidP="009E5DF6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t xml:space="preserve">****Зазначаються вимоги до посади, стосовно якої прийнято </w:t>
            </w:r>
            <w:proofErr w:type="spellStart"/>
            <w:r>
              <w:t>ршення</w:t>
            </w:r>
            <w:proofErr w:type="spellEnd"/>
            <w:r>
              <w:t xml:space="preserve"> про необхідність призначення відповідно до статті 19 та 20 Закону України «Про державну службу».</w:t>
            </w:r>
          </w:p>
          <w:p w:rsidR="00E82133" w:rsidRDefault="00E82133" w:rsidP="00E82133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</w:tbl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F86"/>
    <w:multiLevelType w:val="hybridMultilevel"/>
    <w:tmpl w:val="5786054E"/>
    <w:lvl w:ilvl="0" w:tplc="4D3418D8">
      <w:start w:val="5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070CBF"/>
    <w:rsid w:val="001F7EA8"/>
    <w:rsid w:val="00377041"/>
    <w:rsid w:val="003A0E72"/>
    <w:rsid w:val="00486B62"/>
    <w:rsid w:val="004B2889"/>
    <w:rsid w:val="004B5AC5"/>
    <w:rsid w:val="004D6B3C"/>
    <w:rsid w:val="00575D37"/>
    <w:rsid w:val="006372F4"/>
    <w:rsid w:val="006E63FA"/>
    <w:rsid w:val="00722EA0"/>
    <w:rsid w:val="00806EB2"/>
    <w:rsid w:val="00862F67"/>
    <w:rsid w:val="00865C68"/>
    <w:rsid w:val="00995FF6"/>
    <w:rsid w:val="009C2690"/>
    <w:rsid w:val="009E5DF6"/>
    <w:rsid w:val="00BC17CD"/>
    <w:rsid w:val="00D20B83"/>
    <w:rsid w:val="00D71127"/>
    <w:rsid w:val="00D76366"/>
    <w:rsid w:val="00DF7AE5"/>
    <w:rsid w:val="00E82133"/>
    <w:rsid w:val="00E91186"/>
    <w:rsid w:val="00ED0AC1"/>
    <w:rsid w:val="00EE36AB"/>
    <w:rsid w:val="00F453F1"/>
    <w:rsid w:val="00F500D0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2</cp:revision>
  <cp:lastPrinted>2020-09-30T07:50:00Z</cp:lastPrinted>
  <dcterms:created xsi:type="dcterms:W3CDTF">2020-09-30T08:44:00Z</dcterms:created>
  <dcterms:modified xsi:type="dcterms:W3CDTF">2020-09-30T08:44:00Z</dcterms:modified>
</cp:coreProperties>
</file>