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BC17CD" w:rsidRDefault="00F453F1" w:rsidP="001F7EA8">
      <w:pPr>
        <w:jc w:val="both"/>
        <w:rPr>
          <w:rStyle w:val="rvts15"/>
          <w:color w:val="auto"/>
          <w:szCs w:val="24"/>
        </w:rPr>
      </w:pPr>
      <w:r>
        <w:rPr>
          <w:b/>
          <w:color w:val="002060"/>
          <w:szCs w:val="24"/>
        </w:rPr>
        <w:t xml:space="preserve">  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D71127">
        <w:rPr>
          <w:rStyle w:val="rvts15"/>
          <w:color w:val="auto"/>
          <w:szCs w:val="24"/>
        </w:rPr>
        <w:t>Додаток №</w:t>
      </w:r>
      <w:r w:rsidR="003A0E72">
        <w:rPr>
          <w:rStyle w:val="rvts15"/>
          <w:color w:val="auto"/>
          <w:szCs w:val="24"/>
        </w:rPr>
        <w:t>1</w:t>
      </w:r>
    </w:p>
    <w:p w:rsidR="00F453F1" w:rsidRDefault="004B2889" w:rsidP="00377041">
      <w:pPr>
        <w:ind w:left="3540" w:firstLine="708"/>
        <w:jc w:val="both"/>
        <w:rPr>
          <w:rStyle w:val="rvts15"/>
        </w:rPr>
      </w:pPr>
      <w:r>
        <w:rPr>
          <w:rStyle w:val="rvts15"/>
        </w:rPr>
        <w:t>ЗАТВЕРДЖЕНО</w:t>
      </w:r>
      <w:r w:rsidR="00F453F1">
        <w:rPr>
          <w:rStyle w:val="rvts15"/>
        </w:rPr>
        <w:t xml:space="preserve">                                                         </w:t>
      </w:r>
    </w:p>
    <w:p w:rsidR="00377041" w:rsidRDefault="00F453F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 xml:space="preserve">                                   </w:t>
      </w:r>
      <w:r w:rsidR="004B2889">
        <w:rPr>
          <w:rStyle w:val="rvts15"/>
        </w:rPr>
        <w:t xml:space="preserve">                          </w:t>
      </w:r>
      <w:r>
        <w:rPr>
          <w:rStyle w:val="rvts15"/>
        </w:rPr>
        <w:t xml:space="preserve"> </w:t>
      </w:r>
      <w:r w:rsidR="001F7EA8">
        <w:rPr>
          <w:rStyle w:val="rvts15"/>
        </w:rPr>
        <w:t xml:space="preserve">         </w:t>
      </w:r>
      <w:r w:rsidR="004B2889">
        <w:rPr>
          <w:rStyle w:val="rvts15"/>
        </w:rPr>
        <w:t>наказом керівника апарату</w:t>
      </w:r>
      <w:r>
        <w:rPr>
          <w:rStyle w:val="rvts15"/>
        </w:rPr>
        <w:t xml:space="preserve"> </w:t>
      </w:r>
      <w:r w:rsidR="001F7EA8">
        <w:rPr>
          <w:rStyle w:val="rvts15"/>
        </w:rPr>
        <w:tab/>
      </w:r>
    </w:p>
    <w:p w:rsidR="0037704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proofErr w:type="spellStart"/>
      <w:r w:rsidR="001F7EA8">
        <w:rPr>
          <w:rStyle w:val="rvts15"/>
        </w:rPr>
        <w:t>Солонянського</w:t>
      </w:r>
      <w:proofErr w:type="spellEnd"/>
      <w:r w:rsidR="001F7EA8">
        <w:rPr>
          <w:rStyle w:val="rvts15"/>
        </w:rPr>
        <w:t xml:space="preserve"> районного суд</w:t>
      </w:r>
      <w:r>
        <w:rPr>
          <w:rStyle w:val="rvts15"/>
        </w:rPr>
        <w:t>у</w:t>
      </w:r>
    </w:p>
    <w:p w:rsidR="00F453F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F453F1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4B2889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F453F1" w:rsidRPr="004B2889">
        <w:rPr>
          <w:rStyle w:val="rvts15"/>
          <w:color w:val="auto"/>
        </w:rPr>
        <w:t>№</w:t>
      </w:r>
      <w:r w:rsidR="004B5AC5">
        <w:rPr>
          <w:rStyle w:val="rvts15"/>
          <w:color w:val="auto"/>
        </w:rPr>
        <w:t>5</w:t>
      </w:r>
      <w:r>
        <w:rPr>
          <w:rStyle w:val="rvts15"/>
          <w:color w:val="auto"/>
        </w:rPr>
        <w:t xml:space="preserve">-З </w:t>
      </w:r>
      <w:r w:rsidR="00F453F1" w:rsidRPr="004B2889">
        <w:rPr>
          <w:rStyle w:val="rvts15"/>
          <w:color w:val="auto"/>
        </w:rPr>
        <w:t xml:space="preserve"> </w:t>
      </w:r>
      <w:r w:rsidR="001F7EA8">
        <w:rPr>
          <w:rStyle w:val="rvts15"/>
          <w:color w:val="auto"/>
        </w:rPr>
        <w:t xml:space="preserve"> від </w:t>
      </w:r>
      <w:r w:rsidR="00F50E37">
        <w:rPr>
          <w:rStyle w:val="rvts15"/>
          <w:color w:val="auto"/>
        </w:rPr>
        <w:t>1</w:t>
      </w:r>
      <w:r w:rsidR="004B5AC5">
        <w:rPr>
          <w:rStyle w:val="rvts15"/>
          <w:color w:val="auto"/>
        </w:rPr>
        <w:t>7</w:t>
      </w:r>
      <w:r w:rsidR="00F50E37">
        <w:rPr>
          <w:rStyle w:val="rvts15"/>
          <w:color w:val="auto"/>
        </w:rPr>
        <w:t>.0</w:t>
      </w:r>
      <w:r w:rsidR="004B5AC5">
        <w:rPr>
          <w:rStyle w:val="rvts15"/>
          <w:color w:val="auto"/>
        </w:rPr>
        <w:t>3</w:t>
      </w:r>
      <w:r w:rsidR="00F453F1" w:rsidRPr="004B2889">
        <w:rPr>
          <w:rStyle w:val="rvts15"/>
          <w:color w:val="auto"/>
        </w:rPr>
        <w:t>.20</w:t>
      </w:r>
      <w:r w:rsidR="00F50E37">
        <w:rPr>
          <w:rStyle w:val="rvts15"/>
          <w:color w:val="auto"/>
        </w:rPr>
        <w:t>20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Default="00F453F1" w:rsidP="00F453F1">
      <w:pPr>
        <w:tabs>
          <w:tab w:val="left" w:pos="1342"/>
        </w:tabs>
        <w:jc w:val="center"/>
      </w:pPr>
      <w:r>
        <w:rPr>
          <w:rStyle w:val="rvts15"/>
          <w:b/>
          <w:sz w:val="28"/>
          <w:szCs w:val="28"/>
        </w:rPr>
        <w:t xml:space="preserve">УМОВИ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проведення конкурсу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</w:rPr>
      </w:pPr>
      <w:r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 секретаря судового засідання </w:t>
      </w:r>
      <w:proofErr w:type="spellStart"/>
      <w:r w:rsidR="001F7EA8">
        <w:rPr>
          <w:rStyle w:val="rvts15"/>
          <w:sz w:val="28"/>
          <w:szCs w:val="28"/>
        </w:rPr>
        <w:t>Солонянського</w:t>
      </w:r>
      <w:proofErr w:type="spellEnd"/>
      <w:r>
        <w:rPr>
          <w:rStyle w:val="rvts15"/>
          <w:sz w:val="28"/>
          <w:szCs w:val="28"/>
        </w:rPr>
        <w:t xml:space="preserve"> районного суду Дніпропетровської області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i/>
          <w:szCs w:val="24"/>
        </w:rPr>
      </w:pPr>
      <w:r>
        <w:rPr>
          <w:rStyle w:val="rvts15"/>
          <w:i/>
          <w:szCs w:val="24"/>
        </w:rPr>
        <w:t>(строкова посада</w:t>
      </w:r>
      <w:r w:rsidR="00EE36AB">
        <w:rPr>
          <w:rStyle w:val="rvts15"/>
          <w:i/>
          <w:szCs w:val="24"/>
        </w:rPr>
        <w:t xml:space="preserve">, на період </w:t>
      </w:r>
      <w:r w:rsidR="003A0E72">
        <w:rPr>
          <w:rStyle w:val="rvts15"/>
          <w:i/>
          <w:szCs w:val="24"/>
        </w:rPr>
        <w:t xml:space="preserve"> перебування основного працівника у відпустці по догляду за дитиною до досягнення нею трирічного віку</w:t>
      </w:r>
      <w:r>
        <w:rPr>
          <w:rStyle w:val="rvts15"/>
          <w:i/>
          <w:szCs w:val="24"/>
        </w:rPr>
        <w:t>)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453F1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ув’язнення про доставку до суду затриманих підсудних осіб, готує копії відповідних судових рішень.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 суду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списків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призначених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еревіряє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з’ясовує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викликано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суду,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головуючому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викликані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судове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повістках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абезпечує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Інструкцією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еде журнал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, протокол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иготовляє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вручення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вироку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засудженому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виправданому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Кримінально-процесуального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дачі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підсудних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засудженим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підписки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невиїзд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присутніми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судовому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розгляді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отує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виконавчі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справах, за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негайне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формлює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справ до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суду.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підготовкою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головуванням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своєчасність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час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иконує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КП «Д-3» 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своєчасн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автоматизованої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достовірних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конкретної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про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нес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особисту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еде контроль за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своєчасною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доставкою в суд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конвойної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службою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перебувають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вартою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головуючого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матеріалами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еде журнал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 та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суддею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3F1" w:rsidRDefault="00D76366" w:rsidP="00BC17CD">
            <w:pPr>
              <w:tabs>
                <w:tab w:val="left" w:pos="709"/>
                <w:tab w:val="left" w:pos="1701"/>
              </w:tabs>
              <w:spacing w:line="276" w:lineRule="auto"/>
              <w:jc w:val="both"/>
            </w:pPr>
            <w:r w:rsidRPr="00D76366">
              <w:rPr>
                <w:szCs w:val="24"/>
              </w:rPr>
              <w:t xml:space="preserve"> </w:t>
            </w:r>
            <w:r w:rsidR="00377041">
              <w:rPr>
                <w:szCs w:val="24"/>
              </w:rPr>
              <w:t xml:space="preserve">     - в</w:t>
            </w:r>
            <w:r w:rsidRPr="00D76366">
              <w:rPr>
                <w:szCs w:val="24"/>
              </w:rPr>
              <w:t>иконує інші доручення судді, керівника апарату, що стосуються організації розгляду судових справ.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4B5AC5" w:rsidP="004B5AC5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Посадовий оклад – 4250</w:t>
            </w:r>
            <w:r w:rsidR="00F453F1">
              <w:t xml:space="preserve"> гривень. Надбавки, виплати, премії відповідно до статей 50, 52 Закону України «Про державну службу» від 10.12.2015 №889-</w:t>
            </w:r>
            <w:r w:rsidR="00F453F1">
              <w:rPr>
                <w:lang w:val="en-US"/>
              </w:rPr>
              <w:t>VIII</w:t>
            </w:r>
            <w:r w:rsidR="00F453F1">
              <w:t xml:space="preserve">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F453F1" w:rsidTr="00F453F1">
        <w:trPr>
          <w:trHeight w:val="197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F453F1" w:rsidRDefault="00F453F1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F453F1" w:rsidRDefault="003A0E72">
            <w:pPr>
              <w:pStyle w:val="rvps14"/>
              <w:spacing w:before="0" w:beforeAutospacing="0" w:after="0" w:afterAutospacing="0" w:line="276" w:lineRule="auto"/>
              <w:jc w:val="center"/>
            </w:pPr>
            <w:r>
              <w:t>С</w:t>
            </w:r>
            <w:r w:rsidR="00D71127">
              <w:t>трокове</w:t>
            </w:r>
            <w:r w:rsidR="00F453F1">
              <w:t xml:space="preserve"> призначення на посаду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2060"/>
                <w:lang w:val="uk-UA"/>
              </w:rPr>
              <w:t xml:space="preserve"> </w:t>
            </w:r>
            <w:r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rPr>
                <w:lang w:val="uk-UA"/>
              </w:rPr>
              <w:t>НАДС</w:t>
            </w:r>
            <w:proofErr w:type="spellEnd"/>
            <w:r>
              <w:rPr>
                <w:lang w:val="uk-UA"/>
              </w:rPr>
              <w:t xml:space="preserve"> таку інформацію: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>
              <w:rPr>
                <w:rFonts w:eastAsia="Times New Roman"/>
                <w:szCs w:val="24"/>
              </w:rPr>
              <w:t xml:space="preserve">– Порядок) </w:t>
            </w:r>
            <w:r>
              <w:rPr>
                <w:szCs w:val="24"/>
              </w:rPr>
              <w:t xml:space="preserve"> 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</w:t>
            </w:r>
            <w:r>
              <w:rPr>
                <w:szCs w:val="24"/>
              </w:rPr>
              <w:lastRenderedPageBreak/>
              <w:t>Закону.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szCs w:val="24"/>
              </w:rPr>
              <w:t>компетентностей</w:t>
            </w:r>
            <w:proofErr w:type="spellEnd"/>
            <w:r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</w:p>
          <w:p w:rsidR="00F453F1" w:rsidRDefault="00F453F1" w:rsidP="00862F6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до </w:t>
            </w:r>
            <w:r w:rsidR="004B5AC5">
              <w:rPr>
                <w:b/>
                <w:color w:val="000000"/>
                <w:lang w:val="uk-UA"/>
              </w:rPr>
              <w:t>0</w:t>
            </w:r>
            <w:r w:rsidR="00862F67">
              <w:rPr>
                <w:b/>
                <w:color w:val="000000"/>
                <w:lang w:val="uk-UA"/>
              </w:rPr>
              <w:t>2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="004B5AC5">
              <w:rPr>
                <w:b/>
                <w:color w:val="000000"/>
                <w:lang w:val="uk-UA"/>
              </w:rPr>
              <w:t>квіт</w:t>
            </w:r>
            <w:r w:rsidR="00377041">
              <w:rPr>
                <w:b/>
                <w:color w:val="000000"/>
                <w:lang w:val="uk-UA"/>
              </w:rPr>
              <w:t>ня</w:t>
            </w:r>
            <w:r>
              <w:rPr>
                <w:b/>
                <w:color w:val="000000"/>
                <w:lang w:val="uk-UA"/>
              </w:rPr>
              <w:t xml:space="preserve"> 20</w:t>
            </w:r>
            <w:r w:rsidR="00F50E37">
              <w:rPr>
                <w:b/>
                <w:color w:val="000000"/>
                <w:lang w:val="uk-UA"/>
              </w:rPr>
              <w:t>20</w:t>
            </w:r>
            <w:r>
              <w:rPr>
                <w:b/>
                <w:color w:val="000000"/>
                <w:lang w:val="uk-UA"/>
              </w:rPr>
              <w:t xml:space="preserve"> року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Місце, час та дата початку проведення тестування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7041" w:rsidRDefault="0037704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37704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Дніпропетровська область, </w:t>
            </w:r>
            <w:proofErr w:type="spellStart"/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4B5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Строменка</w:t>
            </w:r>
            <w:proofErr w:type="spellEnd"/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(кабінет 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(електронне тестування)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7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 1</w:t>
            </w:r>
            <w:r w:rsidR="00F5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377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</w:t>
            </w:r>
            <w:r w:rsidR="00F5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</w:t>
            </w:r>
            <w:r w:rsidRPr="00377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4B5A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B5A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</w:t>
            </w:r>
            <w:r w:rsidR="00377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</w:t>
            </w:r>
            <w:r w:rsidR="00F5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</w:p>
          <w:p w:rsidR="00F453F1" w:rsidRDefault="00F453F1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F453F1" w:rsidRDefault="00BC17CD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керівник апарату суду</w:t>
            </w:r>
          </w:p>
          <w:p w:rsidR="00BC17CD" w:rsidRDefault="00BC17CD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Кіприч</w:t>
            </w:r>
            <w:proofErr w:type="spellEnd"/>
            <w:r>
              <w:rPr>
                <w:lang w:val="uk-UA"/>
              </w:rPr>
              <w:t xml:space="preserve"> Юлія Миколаївна</w:t>
            </w:r>
          </w:p>
          <w:p w:rsidR="00F453F1" w:rsidRPr="00BC17CD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BC17CD">
              <w:rPr>
                <w:lang w:val="uk-UA"/>
              </w:rPr>
              <w:t>тел. для довідки  (056</w:t>
            </w:r>
            <w:r w:rsidR="00BC17CD" w:rsidRPr="00BC17CD">
              <w:rPr>
                <w:lang w:val="uk-UA"/>
              </w:rPr>
              <w:t>69</w:t>
            </w:r>
            <w:r w:rsidRPr="00BC17CD">
              <w:rPr>
                <w:lang w:val="uk-UA"/>
              </w:rPr>
              <w:t>)</w:t>
            </w:r>
            <w:r w:rsidR="00BC17CD" w:rsidRPr="00BC17CD">
              <w:rPr>
                <w:lang w:val="uk-UA"/>
              </w:rPr>
              <w:t>2-12</w:t>
            </w:r>
            <w:r w:rsidRPr="00BC17CD">
              <w:rPr>
                <w:lang w:val="uk-UA"/>
              </w:rPr>
              <w:t>-</w:t>
            </w:r>
            <w:r w:rsidR="00BC17CD" w:rsidRPr="00BC17CD">
              <w:rPr>
                <w:lang w:val="uk-UA"/>
              </w:rPr>
              <w:t>96</w:t>
            </w:r>
            <w:r w:rsidRPr="00BC17CD">
              <w:rPr>
                <w:lang w:val="uk-UA"/>
              </w:rPr>
              <w:t>,</w:t>
            </w:r>
          </w:p>
          <w:p w:rsidR="00F453F1" w:rsidRPr="00BC17CD" w:rsidRDefault="004D6B3C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5" w:history="1">
              <w:r w:rsidR="00BC17CD" w:rsidRPr="00BC17CD">
                <w:rPr>
                  <w:rStyle w:val="a3"/>
                  <w:color w:val="auto"/>
                  <w:lang w:val="uk-UA"/>
                </w:rPr>
                <w:t>inbox@</w:t>
              </w:r>
              <w:r w:rsidR="00BC17CD" w:rsidRPr="00BC17CD">
                <w:rPr>
                  <w:rStyle w:val="a3"/>
                  <w:color w:val="auto"/>
                  <w:lang w:val="en-US"/>
                </w:rPr>
                <w:t>sl</w:t>
              </w:r>
              <w:r w:rsidR="00BC17CD" w:rsidRPr="00BC17CD">
                <w:rPr>
                  <w:rStyle w:val="a3"/>
                  <w:color w:val="auto"/>
                  <w:lang w:val="uk-UA"/>
                </w:rPr>
                <w:t>.dp.court.gov.ua</w:t>
              </w:r>
            </w:hyperlink>
          </w:p>
          <w:p w:rsidR="00F453F1" w:rsidRPr="0037704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color w:val="FF0000"/>
                <w:lang w:val="uk-UA"/>
              </w:rPr>
            </w:pPr>
          </w:p>
          <w:p w:rsidR="00F453F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</w:p>
        </w:tc>
      </w:tr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</w:pPr>
            <w:r>
              <w:t xml:space="preserve">ступінь вищої освіти не нижче бакалавра, молодшого бакалавра за спеціальністю «Право» (Правознавство), «Правоохоронна діяльність». 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Без вимог до досвіду роботи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</w:pPr>
            <w:r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rPr>
                <w:rStyle w:val="rvts0"/>
                <w:rFonts w:eastAsia="HG Mincho Light J"/>
              </w:rPr>
              <w:t>Не потребує</w:t>
            </w:r>
          </w:p>
          <w:p w:rsidR="00F50E37" w:rsidRDefault="00F50E37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  <w:p w:rsidR="00F50E37" w:rsidRDefault="00F50E37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  <w:p w:rsidR="00F50E37" w:rsidRDefault="00F50E37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F453F1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 xml:space="preserve">Вимоги до компетентності </w:t>
            </w:r>
          </w:p>
        </w:tc>
      </w:tr>
      <w:tr w:rsidR="00F453F1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F1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F453F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- впевнений користувач  ПК (</w:t>
            </w:r>
            <w:r>
              <w:rPr>
                <w:color w:val="000000" w:themeColor="text1"/>
                <w:lang w:val="en-US"/>
              </w:rPr>
              <w:t>MS Office</w:t>
            </w:r>
            <w:r>
              <w:rPr>
                <w:color w:val="000000" w:themeColor="text1"/>
                <w:lang w:val="uk-UA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Internet);</w:t>
            </w:r>
          </w:p>
          <w:p w:rsidR="00F453F1" w:rsidRDefault="00F453F1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proofErr w:type="gramStart"/>
            <w:r>
              <w:rPr>
                <w:color w:val="000000" w:themeColor="text1"/>
                <w:lang w:val="uk-UA"/>
              </w:rPr>
              <w:t>в</w:t>
            </w:r>
            <w:proofErr w:type="gramEnd"/>
            <w:r>
              <w:rPr>
                <w:color w:val="000000" w:themeColor="text1"/>
                <w:lang w:val="uk-UA"/>
              </w:rPr>
              <w:t>ільне користування офісною технікою;</w:t>
            </w:r>
          </w:p>
          <w:p w:rsidR="00F453F1" w:rsidRPr="00BC17CD" w:rsidRDefault="00F453F1" w:rsidP="00BC17CD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F453F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діалогове спілкування;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>
              <w:rPr>
                <w:color w:val="000000" w:themeColor="text1"/>
                <w:szCs w:val="24"/>
              </w:rPr>
              <w:t>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F453F1" w:rsidRDefault="00F453F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F453F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тактовність;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F453F1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F453F1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Знання:</w:t>
            </w:r>
          </w:p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 Конституція України;</w:t>
            </w:r>
          </w:p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-  Закон України «Про державну службу»;</w:t>
            </w:r>
          </w:p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-  Закон України «Про запобігання корупції»;</w:t>
            </w:r>
          </w:p>
          <w:p w:rsidR="00F453F1" w:rsidRDefault="00F45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Cs w:val="24"/>
              </w:rPr>
              <w:t xml:space="preserve"> </w:t>
            </w:r>
          </w:p>
        </w:tc>
      </w:tr>
      <w:tr w:rsidR="00F453F1" w:rsidTr="00F453F1">
        <w:trPr>
          <w:trHeight w:val="399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Знання: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Закону України «Про судоустрій і статус суддів»;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 процесуального законодавства;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Положення про автоматизовану систему документообігу, затвердженого Рішенням Ради суддів України 26.11.2010 року № 30;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Інструкції з </w:t>
            </w:r>
            <w:r w:rsidR="00F50E37">
              <w:rPr>
                <w:bCs/>
                <w:szCs w:val="24"/>
              </w:rPr>
              <w:t>діловодства в</w:t>
            </w:r>
            <w:r>
              <w:rPr>
                <w:bCs/>
                <w:szCs w:val="24"/>
              </w:rPr>
              <w:t xml:space="preserve"> місцевих</w:t>
            </w:r>
            <w:r w:rsidR="00F50E37">
              <w:rPr>
                <w:bCs/>
                <w:szCs w:val="24"/>
              </w:rPr>
              <w:t xml:space="preserve"> та апеляційних судах</w:t>
            </w:r>
            <w:r>
              <w:rPr>
                <w:bCs/>
                <w:szCs w:val="24"/>
              </w:rPr>
              <w:t xml:space="preserve"> України  від </w:t>
            </w:r>
            <w:r w:rsidR="00F50E37">
              <w:rPr>
                <w:bCs/>
                <w:szCs w:val="24"/>
              </w:rPr>
              <w:t>20.08</w:t>
            </w:r>
            <w:r>
              <w:rPr>
                <w:bCs/>
                <w:szCs w:val="24"/>
              </w:rPr>
              <w:t>.20</w:t>
            </w:r>
            <w:r w:rsidR="00F50E37">
              <w:rPr>
                <w:bCs/>
                <w:szCs w:val="24"/>
              </w:rPr>
              <w:t>19</w:t>
            </w:r>
            <w:r>
              <w:rPr>
                <w:bCs/>
                <w:szCs w:val="24"/>
              </w:rPr>
              <w:t xml:space="preserve"> року № </w:t>
            </w:r>
            <w:r w:rsidR="00F50E37">
              <w:rPr>
                <w:bCs/>
                <w:szCs w:val="24"/>
              </w:rPr>
              <w:t>814</w:t>
            </w:r>
            <w:r>
              <w:rPr>
                <w:bCs/>
                <w:szCs w:val="24"/>
              </w:rPr>
              <w:t>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Інструкції про порядок роботи з технічними засобами фіксування судового процесу (судового засідання), затверджена наказом Державної судової адміністрації України 20.09.2012 року № 108.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</w:p>
          <w:p w:rsidR="00F453F1" w:rsidRDefault="00F453F1">
            <w:pPr>
              <w:spacing w:line="276" w:lineRule="auto"/>
              <w:rPr>
                <w:szCs w:val="24"/>
              </w:rPr>
            </w:pPr>
          </w:p>
        </w:tc>
      </w:tr>
    </w:tbl>
    <w:p w:rsidR="00F453F1" w:rsidRDefault="00F453F1" w:rsidP="00F453F1"/>
    <w:p w:rsidR="00F453F1" w:rsidRDefault="00F453F1" w:rsidP="00F453F1"/>
    <w:p w:rsidR="00F453F1" w:rsidRDefault="00F453F1" w:rsidP="00F453F1"/>
    <w:p w:rsidR="00F56F6D" w:rsidRDefault="00F56F6D"/>
    <w:sectPr w:rsidR="00F56F6D" w:rsidSect="00F56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3F1"/>
    <w:rsid w:val="0001087E"/>
    <w:rsid w:val="00023C2B"/>
    <w:rsid w:val="00070CBF"/>
    <w:rsid w:val="001F7EA8"/>
    <w:rsid w:val="00377041"/>
    <w:rsid w:val="003A0E72"/>
    <w:rsid w:val="00486B62"/>
    <w:rsid w:val="004B2889"/>
    <w:rsid w:val="004B5AC5"/>
    <w:rsid w:val="004D6B3C"/>
    <w:rsid w:val="006E63FA"/>
    <w:rsid w:val="00862F67"/>
    <w:rsid w:val="009C2690"/>
    <w:rsid w:val="00BC17CD"/>
    <w:rsid w:val="00D71127"/>
    <w:rsid w:val="00D76366"/>
    <w:rsid w:val="00ED0AC1"/>
    <w:rsid w:val="00EE36AB"/>
    <w:rsid w:val="00F453F1"/>
    <w:rsid w:val="00F50E37"/>
    <w:rsid w:val="00F56F6D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4881</Words>
  <Characters>2783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Користувач Windows</cp:lastModifiedBy>
  <cp:revision>5</cp:revision>
  <dcterms:created xsi:type="dcterms:W3CDTF">2020-02-11T11:56:00Z</dcterms:created>
  <dcterms:modified xsi:type="dcterms:W3CDTF">2020-03-17T13:28:00Z</dcterms:modified>
</cp:coreProperties>
</file>